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4C" w:rsidRDefault="00BF559C" w:rsidP="0005784C">
      <w:pPr>
        <w:pStyle w:val="1"/>
        <w:tabs>
          <w:tab w:val="left" w:pos="2055"/>
          <w:tab w:val="left" w:pos="2410"/>
          <w:tab w:val="center" w:pos="5031"/>
        </w:tabs>
        <w:ind w:firstLine="709"/>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1pt;margin-top:-37.15pt;width:41.8pt;height:56.05pt;z-index:251658240">
            <v:imagedata r:id="rId7" o:title=""/>
          </v:shape>
          <o:OLEObject Type="Embed" ProgID="Photoshop.Image.6" ShapeID="_x0000_s1026" DrawAspect="Content" ObjectID="_1655551535" r:id="rId8">
            <o:FieldCodes>\s</o:FieldCodes>
          </o:OLEObject>
        </w:pict>
      </w:r>
    </w:p>
    <w:p w:rsidR="0005784C" w:rsidRDefault="0005784C" w:rsidP="0005784C">
      <w:pPr>
        <w:pStyle w:val="1"/>
        <w:tabs>
          <w:tab w:val="left" w:pos="2055"/>
          <w:tab w:val="left" w:pos="2410"/>
          <w:tab w:val="center" w:pos="5031"/>
        </w:tabs>
        <w:ind w:firstLine="709"/>
        <w:jc w:val="center"/>
        <w:rPr>
          <w:lang w:val="en-US"/>
        </w:rPr>
      </w:pPr>
    </w:p>
    <w:p w:rsidR="0005784C" w:rsidRPr="0005784C" w:rsidRDefault="0005784C" w:rsidP="0005784C">
      <w:pPr>
        <w:pStyle w:val="1"/>
        <w:tabs>
          <w:tab w:val="left" w:pos="2055"/>
          <w:tab w:val="left" w:pos="2410"/>
          <w:tab w:val="center" w:pos="5031"/>
        </w:tabs>
        <w:ind w:firstLine="709"/>
        <w:jc w:val="center"/>
      </w:pPr>
      <w:r w:rsidRPr="0005784C">
        <w:t>РОССИЙСКАЯ ФЕДЕРАЦИЯ</w:t>
      </w:r>
    </w:p>
    <w:p w:rsidR="0005784C" w:rsidRPr="0005784C" w:rsidRDefault="0005784C" w:rsidP="0005784C">
      <w:pPr>
        <w:pStyle w:val="1"/>
        <w:tabs>
          <w:tab w:val="left" w:pos="2055"/>
          <w:tab w:val="left" w:pos="2410"/>
          <w:tab w:val="center" w:pos="5031"/>
        </w:tabs>
        <w:ind w:firstLine="709"/>
        <w:jc w:val="center"/>
      </w:pPr>
      <w:r w:rsidRPr="0005784C">
        <w:t>СОВЕТ ДЕПУТАТОВ СЕЛЬСКОГО ПОСЕЛЕНИЯ</w:t>
      </w:r>
    </w:p>
    <w:p w:rsidR="0005784C" w:rsidRPr="0005784C" w:rsidRDefault="008056E9" w:rsidP="0005784C">
      <w:pPr>
        <w:pStyle w:val="1"/>
        <w:tabs>
          <w:tab w:val="left" w:pos="2055"/>
          <w:tab w:val="left" w:pos="2410"/>
          <w:tab w:val="center" w:pos="5031"/>
        </w:tabs>
        <w:ind w:firstLine="709"/>
        <w:jc w:val="center"/>
      </w:pPr>
      <w:r>
        <w:t>ПУШКИНСКИЙ</w:t>
      </w:r>
      <w:r w:rsidR="0005784C" w:rsidRPr="0005784C">
        <w:t xml:space="preserve"> СЕЛЬСОВЕТ</w:t>
      </w:r>
    </w:p>
    <w:p w:rsidR="0005784C" w:rsidRPr="0005784C" w:rsidRDefault="0005784C" w:rsidP="0005784C">
      <w:pPr>
        <w:pStyle w:val="3"/>
        <w:spacing w:before="0" w:line="240" w:lineRule="auto"/>
        <w:jc w:val="center"/>
        <w:rPr>
          <w:rFonts w:ascii="Times New Roman" w:hAnsi="Times New Roman" w:cs="Times New Roman"/>
          <w:color w:val="auto"/>
          <w:sz w:val="32"/>
          <w:szCs w:val="32"/>
        </w:rPr>
      </w:pPr>
      <w:r w:rsidRPr="0005784C">
        <w:rPr>
          <w:rFonts w:ascii="Times New Roman" w:hAnsi="Times New Roman" w:cs="Times New Roman"/>
          <w:color w:val="auto"/>
          <w:sz w:val="32"/>
          <w:szCs w:val="32"/>
        </w:rPr>
        <w:t>Добринского муниципального района</w:t>
      </w:r>
    </w:p>
    <w:p w:rsidR="0005784C" w:rsidRPr="0005784C" w:rsidRDefault="0005784C" w:rsidP="0005784C">
      <w:pPr>
        <w:pStyle w:val="3"/>
        <w:spacing w:before="0" w:line="240" w:lineRule="auto"/>
        <w:jc w:val="center"/>
        <w:rPr>
          <w:rFonts w:ascii="Times New Roman" w:hAnsi="Times New Roman" w:cs="Times New Roman"/>
          <w:color w:val="auto"/>
          <w:sz w:val="28"/>
          <w:szCs w:val="28"/>
        </w:rPr>
      </w:pPr>
      <w:r w:rsidRPr="0005784C">
        <w:rPr>
          <w:rFonts w:ascii="Times New Roman" w:hAnsi="Times New Roman" w:cs="Times New Roman"/>
          <w:color w:val="auto"/>
          <w:sz w:val="32"/>
          <w:szCs w:val="32"/>
        </w:rPr>
        <w:t>Липецкой области</w:t>
      </w:r>
    </w:p>
    <w:p w:rsidR="0005784C" w:rsidRPr="0005784C" w:rsidRDefault="00917864" w:rsidP="0005784C">
      <w:pPr>
        <w:spacing w:after="0" w:line="240" w:lineRule="auto"/>
        <w:jc w:val="center"/>
        <w:rPr>
          <w:rFonts w:ascii="Times New Roman" w:hAnsi="Times New Roman"/>
          <w:sz w:val="28"/>
          <w:szCs w:val="28"/>
        </w:rPr>
      </w:pPr>
      <w:r>
        <w:rPr>
          <w:rFonts w:ascii="Times New Roman" w:hAnsi="Times New Roman"/>
          <w:sz w:val="28"/>
          <w:szCs w:val="28"/>
        </w:rPr>
        <w:t>83</w:t>
      </w:r>
      <w:r w:rsidR="0005784C" w:rsidRPr="0005784C">
        <w:rPr>
          <w:rFonts w:ascii="Times New Roman" w:hAnsi="Times New Roman"/>
          <w:sz w:val="28"/>
          <w:szCs w:val="28"/>
        </w:rPr>
        <w:t xml:space="preserve">-сессия </w:t>
      </w:r>
      <w:r w:rsidR="0005784C" w:rsidRPr="0005784C">
        <w:rPr>
          <w:rFonts w:ascii="Times New Roman" w:hAnsi="Times New Roman"/>
          <w:sz w:val="28"/>
          <w:szCs w:val="28"/>
          <w:lang w:val="en-US"/>
        </w:rPr>
        <w:t>V</w:t>
      </w:r>
      <w:r w:rsidR="0005784C" w:rsidRPr="0005784C">
        <w:rPr>
          <w:rFonts w:ascii="Times New Roman" w:hAnsi="Times New Roman"/>
          <w:sz w:val="28"/>
          <w:szCs w:val="28"/>
        </w:rPr>
        <w:t xml:space="preserve"> созыва</w:t>
      </w:r>
    </w:p>
    <w:p w:rsidR="0005784C" w:rsidRPr="0005784C" w:rsidRDefault="0005784C" w:rsidP="0005784C">
      <w:pPr>
        <w:spacing w:after="0" w:line="240" w:lineRule="auto"/>
        <w:jc w:val="center"/>
        <w:rPr>
          <w:rFonts w:ascii="Times New Roman" w:hAnsi="Times New Roman"/>
          <w:b/>
          <w:bCs/>
          <w:sz w:val="28"/>
          <w:szCs w:val="28"/>
        </w:rPr>
      </w:pPr>
    </w:p>
    <w:p w:rsidR="0005784C" w:rsidRPr="0005784C" w:rsidRDefault="0005784C" w:rsidP="0005784C">
      <w:pPr>
        <w:spacing w:after="0" w:line="240" w:lineRule="auto"/>
        <w:jc w:val="center"/>
        <w:rPr>
          <w:rFonts w:ascii="Times New Roman" w:hAnsi="Times New Roman"/>
          <w:b/>
          <w:bCs/>
          <w:sz w:val="28"/>
          <w:szCs w:val="28"/>
        </w:rPr>
      </w:pPr>
      <w:r w:rsidRPr="0005784C">
        <w:rPr>
          <w:rFonts w:ascii="Times New Roman" w:hAnsi="Times New Roman"/>
          <w:b/>
          <w:bCs/>
          <w:sz w:val="28"/>
          <w:szCs w:val="28"/>
        </w:rPr>
        <w:t>Р Е Ш Е Н И Е</w:t>
      </w:r>
    </w:p>
    <w:p w:rsidR="0005784C" w:rsidRPr="0005784C" w:rsidRDefault="0005784C" w:rsidP="0005784C">
      <w:pPr>
        <w:spacing w:after="0" w:line="240" w:lineRule="auto"/>
        <w:jc w:val="center"/>
        <w:rPr>
          <w:rFonts w:ascii="Times New Roman" w:hAnsi="Times New Roman"/>
          <w:sz w:val="28"/>
          <w:szCs w:val="28"/>
        </w:rPr>
      </w:pPr>
    </w:p>
    <w:p w:rsidR="0005784C" w:rsidRPr="0005784C" w:rsidRDefault="00231A08" w:rsidP="0005784C">
      <w:pPr>
        <w:spacing w:after="0" w:line="240" w:lineRule="auto"/>
        <w:jc w:val="center"/>
        <w:rPr>
          <w:rFonts w:ascii="Times New Roman" w:hAnsi="Times New Roman"/>
          <w:sz w:val="28"/>
          <w:szCs w:val="28"/>
        </w:rPr>
      </w:pPr>
      <w:r>
        <w:rPr>
          <w:rFonts w:ascii="Times New Roman" w:hAnsi="Times New Roman"/>
          <w:sz w:val="28"/>
          <w:szCs w:val="28"/>
        </w:rPr>
        <w:t xml:space="preserve">22.06.2020                              </w:t>
      </w:r>
      <w:r w:rsidR="008056E9">
        <w:rPr>
          <w:rFonts w:ascii="Times New Roman" w:hAnsi="Times New Roman"/>
          <w:sz w:val="28"/>
          <w:szCs w:val="28"/>
        </w:rPr>
        <w:t>с.Пушкино</w:t>
      </w:r>
      <w:r>
        <w:rPr>
          <w:rFonts w:ascii="Times New Roman" w:hAnsi="Times New Roman"/>
          <w:sz w:val="28"/>
          <w:szCs w:val="28"/>
        </w:rPr>
        <w:t xml:space="preserve">                                 №2</w:t>
      </w:r>
      <w:r w:rsidR="008056E9">
        <w:rPr>
          <w:rFonts w:ascii="Times New Roman" w:hAnsi="Times New Roman"/>
          <w:sz w:val="28"/>
          <w:szCs w:val="28"/>
        </w:rPr>
        <w:t>41</w:t>
      </w:r>
      <w:r>
        <w:rPr>
          <w:rFonts w:ascii="Times New Roman" w:hAnsi="Times New Roman"/>
          <w:sz w:val="28"/>
          <w:szCs w:val="28"/>
        </w:rPr>
        <w:t>-рс</w:t>
      </w:r>
    </w:p>
    <w:p w:rsidR="006004A9" w:rsidRPr="003841E6" w:rsidRDefault="006004A9" w:rsidP="0005784C">
      <w:pPr>
        <w:spacing w:after="0" w:line="240" w:lineRule="auto"/>
        <w:rPr>
          <w:rFonts w:ascii="Times New Roman" w:hAnsi="Times New Roman"/>
          <w:color w:val="000000"/>
          <w:sz w:val="28"/>
          <w:szCs w:val="28"/>
        </w:rPr>
      </w:pPr>
    </w:p>
    <w:p w:rsidR="009E5BAF" w:rsidRDefault="001934E0" w:rsidP="00450890">
      <w:pPr>
        <w:keepNext/>
        <w:widowControl w:val="0"/>
        <w:shd w:val="clear" w:color="auto" w:fill="FFFFFF"/>
        <w:tabs>
          <w:tab w:val="left" w:pos="2385"/>
          <w:tab w:val="left" w:pos="2880"/>
          <w:tab w:val="center" w:pos="5557"/>
          <w:tab w:val="left" w:pos="9900"/>
        </w:tabs>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1934E0">
        <w:rPr>
          <w:rFonts w:ascii="Times New Roman" w:eastAsia="Times New Roman" w:hAnsi="Times New Roman"/>
          <w:b/>
          <w:bCs/>
          <w:color w:val="000000"/>
          <w:sz w:val="28"/>
          <w:szCs w:val="28"/>
          <w:lang w:eastAsia="ru-RU"/>
        </w:rPr>
        <w:t xml:space="preserve">О внесении изменений в </w:t>
      </w:r>
      <w:r>
        <w:rPr>
          <w:rFonts w:ascii="Times New Roman" w:eastAsia="Times New Roman" w:hAnsi="Times New Roman"/>
          <w:b/>
          <w:bCs/>
          <w:color w:val="000000"/>
          <w:sz w:val="28"/>
          <w:szCs w:val="28"/>
          <w:lang w:eastAsia="ru-RU"/>
        </w:rPr>
        <w:t>м</w:t>
      </w:r>
      <w:r w:rsidRPr="001934E0">
        <w:rPr>
          <w:rFonts w:ascii="Times New Roman" w:eastAsia="Times New Roman" w:hAnsi="Times New Roman"/>
          <w:b/>
          <w:bCs/>
          <w:color w:val="000000"/>
          <w:sz w:val="28"/>
          <w:szCs w:val="28"/>
          <w:lang w:eastAsia="ru-RU"/>
        </w:rPr>
        <w:t>естные нормативы градостроительного</w:t>
      </w:r>
      <w:r>
        <w:rPr>
          <w:rFonts w:ascii="Times New Roman" w:eastAsia="Times New Roman" w:hAnsi="Times New Roman"/>
          <w:b/>
          <w:bCs/>
          <w:color w:val="000000"/>
          <w:sz w:val="28"/>
          <w:szCs w:val="28"/>
          <w:lang w:eastAsia="ru-RU"/>
        </w:rPr>
        <w:t xml:space="preserve"> </w:t>
      </w:r>
      <w:r w:rsidRPr="001934E0">
        <w:rPr>
          <w:rFonts w:ascii="Times New Roman" w:eastAsia="Times New Roman" w:hAnsi="Times New Roman"/>
          <w:b/>
          <w:bCs/>
          <w:color w:val="000000"/>
          <w:sz w:val="28"/>
          <w:szCs w:val="28"/>
          <w:lang w:eastAsia="ru-RU"/>
        </w:rPr>
        <w:t xml:space="preserve">проектирования сельского поселения </w:t>
      </w:r>
      <w:r w:rsidR="008056E9">
        <w:rPr>
          <w:rFonts w:ascii="Times New Roman" w:eastAsia="Times New Roman" w:hAnsi="Times New Roman"/>
          <w:b/>
          <w:bCs/>
          <w:color w:val="000000"/>
          <w:sz w:val="28"/>
          <w:szCs w:val="28"/>
          <w:lang w:eastAsia="ru-RU"/>
        </w:rPr>
        <w:t>Пушкинский</w:t>
      </w:r>
      <w:r w:rsidRPr="001934E0">
        <w:rPr>
          <w:rFonts w:ascii="Times New Roman" w:eastAsia="Times New Roman" w:hAnsi="Times New Roman"/>
          <w:b/>
          <w:bCs/>
          <w:color w:val="000000"/>
          <w:sz w:val="28"/>
          <w:szCs w:val="28"/>
          <w:lang w:eastAsia="ru-RU"/>
        </w:rPr>
        <w:t xml:space="preserve"> сельсовет</w:t>
      </w:r>
      <w:r w:rsidR="009E5BAF">
        <w:rPr>
          <w:rFonts w:ascii="Times New Roman" w:eastAsia="Times New Roman" w:hAnsi="Times New Roman"/>
          <w:b/>
          <w:bCs/>
          <w:color w:val="000000"/>
          <w:sz w:val="28"/>
          <w:szCs w:val="28"/>
          <w:lang w:eastAsia="ru-RU"/>
        </w:rPr>
        <w:t xml:space="preserve"> </w:t>
      </w:r>
    </w:p>
    <w:p w:rsidR="001934E0" w:rsidRPr="001934E0" w:rsidRDefault="001934E0" w:rsidP="00450890">
      <w:pPr>
        <w:keepNext/>
        <w:widowControl w:val="0"/>
        <w:shd w:val="clear" w:color="auto" w:fill="FFFFFF"/>
        <w:tabs>
          <w:tab w:val="left" w:pos="2385"/>
          <w:tab w:val="left" w:pos="2880"/>
          <w:tab w:val="center" w:pos="5557"/>
          <w:tab w:val="left" w:pos="9900"/>
        </w:tabs>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Добринского</w:t>
      </w:r>
      <w:r w:rsidRPr="001934E0">
        <w:rPr>
          <w:rFonts w:ascii="Times New Roman" w:eastAsia="Times New Roman" w:hAnsi="Times New Roman"/>
          <w:b/>
          <w:bCs/>
          <w:color w:val="000000"/>
          <w:sz w:val="28"/>
          <w:szCs w:val="28"/>
          <w:lang w:eastAsia="ru-RU"/>
        </w:rPr>
        <w:t xml:space="preserve"> муниципального района Липецкой области</w:t>
      </w:r>
    </w:p>
    <w:p w:rsidR="001934E0" w:rsidRPr="001934E0" w:rsidRDefault="001934E0" w:rsidP="00450890">
      <w:pPr>
        <w:spacing w:after="0" w:line="240" w:lineRule="auto"/>
        <w:jc w:val="both"/>
        <w:rPr>
          <w:rFonts w:ascii="Arial" w:eastAsia="Times New Roman" w:hAnsi="Arial" w:cs="Arial"/>
          <w:color w:val="000000"/>
          <w:sz w:val="24"/>
          <w:szCs w:val="24"/>
          <w:lang w:eastAsia="ru-RU"/>
        </w:rPr>
      </w:pP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Рассмотрев представленный главой администрации сельского поселения проект</w:t>
      </w:r>
      <w:r w:rsidR="00E7284B" w:rsidRPr="00E7284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изменений в </w:t>
      </w:r>
      <w:r w:rsidR="00E7284B" w:rsidRPr="00E7284B">
        <w:rPr>
          <w:rFonts w:ascii="Times New Roman" w:eastAsia="Times New Roman" w:hAnsi="Times New Roman"/>
          <w:sz w:val="28"/>
          <w:szCs w:val="28"/>
          <w:lang w:eastAsia="ru-RU"/>
        </w:rPr>
        <w:t>м</w:t>
      </w:r>
      <w:r w:rsidRPr="00E7284B">
        <w:rPr>
          <w:rFonts w:ascii="Times New Roman" w:eastAsia="Times New Roman" w:hAnsi="Times New Roman"/>
          <w:sz w:val="28"/>
          <w:szCs w:val="28"/>
          <w:lang w:eastAsia="ru-RU"/>
        </w:rPr>
        <w:t>естные нормативы градостроительного проектирования сельского</w:t>
      </w:r>
      <w:r w:rsidR="00E7284B" w:rsidRPr="00E7284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поселения </w:t>
      </w:r>
      <w:r w:rsidR="008056E9">
        <w:rPr>
          <w:rFonts w:ascii="Times New Roman" w:eastAsia="Times New Roman" w:hAnsi="Times New Roman"/>
          <w:sz w:val="28"/>
          <w:szCs w:val="28"/>
          <w:lang w:eastAsia="ru-RU"/>
        </w:rPr>
        <w:t>Пушкинский</w:t>
      </w:r>
      <w:r w:rsidRPr="00E7284B">
        <w:rPr>
          <w:rFonts w:ascii="Times New Roman" w:eastAsia="Times New Roman" w:hAnsi="Times New Roman"/>
          <w:sz w:val="28"/>
          <w:szCs w:val="28"/>
          <w:lang w:eastAsia="ru-RU"/>
        </w:rPr>
        <w:t xml:space="preserve"> сельсовет Добринского муниципального района</w:t>
      </w:r>
      <w:r w:rsidR="00E7284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Липецкой области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 xml:space="preserve">, руководствуясь </w:t>
      </w:r>
      <w:hyperlink r:id="rId9" w:history="1">
        <w:r w:rsidRPr="00E7284B">
          <w:rPr>
            <w:rFonts w:ascii="Times New Roman" w:eastAsia="Times New Roman" w:hAnsi="Times New Roman"/>
            <w:sz w:val="28"/>
            <w:szCs w:val="28"/>
            <w:lang w:eastAsia="ru-RU"/>
          </w:rPr>
          <w:t>Градостроительным Кодексом Р</w:t>
        </w:r>
        <w:r w:rsidR="00E7284B">
          <w:rPr>
            <w:rFonts w:ascii="Times New Roman" w:eastAsia="Times New Roman" w:hAnsi="Times New Roman"/>
            <w:sz w:val="28"/>
            <w:szCs w:val="28"/>
            <w:lang w:eastAsia="ru-RU"/>
          </w:rPr>
          <w:t xml:space="preserve">оссийской </w:t>
        </w:r>
        <w:r w:rsidRPr="00E7284B">
          <w:rPr>
            <w:rFonts w:ascii="Times New Roman" w:eastAsia="Times New Roman" w:hAnsi="Times New Roman"/>
            <w:sz w:val="28"/>
            <w:szCs w:val="28"/>
            <w:lang w:eastAsia="ru-RU"/>
          </w:rPr>
          <w:t>Ф</w:t>
        </w:r>
      </w:hyperlink>
      <w:r w:rsidR="00E7284B">
        <w:rPr>
          <w:rFonts w:ascii="Times New Roman" w:eastAsia="Times New Roman" w:hAnsi="Times New Roman"/>
          <w:sz w:val="28"/>
          <w:szCs w:val="28"/>
          <w:lang w:eastAsia="ru-RU"/>
        </w:rPr>
        <w:t>едерации</w:t>
      </w:r>
      <w:r w:rsidRPr="00E7284B">
        <w:rPr>
          <w:rFonts w:ascii="Times New Roman" w:eastAsia="Times New Roman" w:hAnsi="Times New Roman"/>
          <w:sz w:val="28"/>
          <w:szCs w:val="28"/>
          <w:lang w:eastAsia="ru-RU"/>
        </w:rPr>
        <w:t xml:space="preserve">, </w:t>
      </w:r>
      <w:r w:rsidR="00E7284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Федеральным законом </w:t>
      </w:r>
      <w:hyperlink r:id="rId10" w:history="1">
        <w:r w:rsidRPr="00E7284B">
          <w:rPr>
            <w:rFonts w:ascii="Times New Roman" w:eastAsia="Times New Roman" w:hAnsi="Times New Roman"/>
            <w:sz w:val="28"/>
            <w:szCs w:val="28"/>
            <w:lang w:eastAsia="ru-RU"/>
          </w:rPr>
          <w:t>от 06.10.2003 № 131-ФЗ</w:t>
        </w:r>
      </w:hyperlink>
      <w:r w:rsidRPr="00E7284B">
        <w:rPr>
          <w:rFonts w:ascii="Times New Roman" w:eastAsia="Times New Roman" w:hAnsi="Times New Roman"/>
          <w:sz w:val="28"/>
          <w:szCs w:val="28"/>
          <w:lang w:eastAsia="ru-RU"/>
        </w:rPr>
        <w:t xml:space="preserve">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 xml:space="preserve">, </w:t>
      </w:r>
      <w:hyperlink r:id="rId11" w:history="1">
        <w:r w:rsidRPr="00E7284B">
          <w:rPr>
            <w:rFonts w:ascii="Times New Roman" w:eastAsia="Times New Roman" w:hAnsi="Times New Roman"/>
            <w:sz w:val="28"/>
            <w:szCs w:val="28"/>
            <w:lang w:eastAsia="ru-RU"/>
          </w:rPr>
          <w:t>Уставом</w:t>
        </w:r>
        <w:r w:rsidR="00E7284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сельского поселения </w:t>
        </w:r>
        <w:r w:rsidR="008056E9">
          <w:rPr>
            <w:rFonts w:ascii="Times New Roman" w:eastAsia="Times New Roman" w:hAnsi="Times New Roman"/>
            <w:sz w:val="28"/>
            <w:szCs w:val="28"/>
            <w:lang w:eastAsia="ru-RU"/>
          </w:rPr>
          <w:t>Пушкинский</w:t>
        </w:r>
        <w:r w:rsidRPr="00E7284B">
          <w:rPr>
            <w:rFonts w:ascii="Times New Roman" w:eastAsia="Times New Roman" w:hAnsi="Times New Roman"/>
            <w:sz w:val="28"/>
            <w:szCs w:val="28"/>
            <w:lang w:eastAsia="ru-RU"/>
          </w:rPr>
          <w:t xml:space="preserve"> сельсовет</w:t>
        </w:r>
        <w:r w:rsidR="00E7284B" w:rsidRPr="00E7284B">
          <w:rPr>
            <w:rFonts w:ascii="Times New Roman" w:eastAsia="Times New Roman" w:hAnsi="Times New Roman"/>
            <w:sz w:val="28"/>
            <w:szCs w:val="28"/>
            <w:lang w:eastAsia="ru-RU"/>
          </w:rPr>
          <w:t xml:space="preserve">, </w:t>
        </w:r>
      </w:hyperlink>
      <w:r w:rsidRPr="00E7284B">
        <w:rPr>
          <w:rFonts w:ascii="Times New Roman" w:eastAsia="Times New Roman" w:hAnsi="Times New Roman"/>
          <w:sz w:val="28"/>
          <w:szCs w:val="28"/>
          <w:lang w:eastAsia="ru-RU"/>
        </w:rPr>
        <w:t>Совет депутатов сельского</w:t>
      </w:r>
      <w:r w:rsidR="00E7284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поселения </w:t>
      </w:r>
      <w:r w:rsidR="008056E9">
        <w:rPr>
          <w:rFonts w:ascii="Times New Roman" w:eastAsia="Times New Roman" w:hAnsi="Times New Roman"/>
          <w:sz w:val="28"/>
          <w:szCs w:val="28"/>
          <w:lang w:eastAsia="ru-RU"/>
        </w:rPr>
        <w:t>Пушкинский</w:t>
      </w:r>
      <w:r w:rsidRPr="00E7284B">
        <w:rPr>
          <w:rFonts w:ascii="Times New Roman" w:eastAsia="Times New Roman" w:hAnsi="Times New Roman"/>
          <w:sz w:val="28"/>
          <w:szCs w:val="28"/>
          <w:lang w:eastAsia="ru-RU"/>
        </w:rPr>
        <w:t xml:space="preserve"> сельсовет </w:t>
      </w:r>
    </w:p>
    <w:p w:rsidR="00E7284B" w:rsidRPr="00E7284B" w:rsidRDefault="00E7284B" w:rsidP="00450890">
      <w:pPr>
        <w:spacing w:after="0" w:line="240" w:lineRule="auto"/>
        <w:jc w:val="both"/>
        <w:rPr>
          <w:rFonts w:ascii="Times New Roman" w:eastAsia="Times New Roman" w:hAnsi="Times New Roman"/>
          <w:sz w:val="28"/>
          <w:szCs w:val="28"/>
          <w:lang w:eastAsia="ru-RU"/>
        </w:rPr>
      </w:pPr>
    </w:p>
    <w:p w:rsidR="001934E0" w:rsidRPr="0005784C" w:rsidRDefault="001934E0" w:rsidP="00450890">
      <w:pPr>
        <w:spacing w:after="0" w:line="240" w:lineRule="auto"/>
        <w:jc w:val="both"/>
        <w:rPr>
          <w:rFonts w:ascii="Times New Roman" w:eastAsia="Times New Roman" w:hAnsi="Times New Roman"/>
          <w:b/>
          <w:sz w:val="28"/>
          <w:szCs w:val="28"/>
          <w:lang w:eastAsia="ru-RU"/>
        </w:rPr>
      </w:pPr>
      <w:r w:rsidRPr="0005784C">
        <w:rPr>
          <w:rFonts w:ascii="Times New Roman" w:eastAsia="Times New Roman" w:hAnsi="Times New Roman"/>
          <w:b/>
          <w:sz w:val="28"/>
          <w:szCs w:val="28"/>
          <w:lang w:eastAsia="ru-RU"/>
        </w:rPr>
        <w:t>РЕШИЛ:</w:t>
      </w:r>
    </w:p>
    <w:p w:rsidR="001934E0" w:rsidRPr="00E7284B" w:rsidRDefault="001934E0" w:rsidP="00450890">
      <w:pPr>
        <w:spacing w:after="0" w:line="240" w:lineRule="auto"/>
        <w:jc w:val="both"/>
        <w:rPr>
          <w:rFonts w:ascii="Times New Roman" w:eastAsia="Times New Roman" w:hAnsi="Times New Roman"/>
          <w:sz w:val="28"/>
          <w:szCs w:val="28"/>
          <w:lang w:eastAsia="ru-RU"/>
        </w:rPr>
      </w:pPr>
    </w:p>
    <w:p w:rsidR="001934E0" w:rsidRPr="00E7284B" w:rsidRDefault="00231A08" w:rsidP="00450890">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1934E0" w:rsidRPr="00E7284B">
        <w:rPr>
          <w:rFonts w:ascii="Times New Roman" w:eastAsia="Times New Roman" w:hAnsi="Times New Roman"/>
          <w:color w:val="000000"/>
          <w:sz w:val="28"/>
          <w:szCs w:val="28"/>
          <w:lang w:eastAsia="ru-RU"/>
        </w:rPr>
        <w:t xml:space="preserve">Внести изменения в </w:t>
      </w:r>
      <w:r w:rsidR="00E7284B">
        <w:rPr>
          <w:rFonts w:ascii="Times New Roman" w:eastAsia="Times New Roman" w:hAnsi="Times New Roman"/>
          <w:color w:val="000000"/>
          <w:sz w:val="28"/>
          <w:szCs w:val="28"/>
          <w:lang w:eastAsia="ru-RU"/>
        </w:rPr>
        <w:t>м</w:t>
      </w:r>
      <w:r w:rsidR="001934E0" w:rsidRPr="00E7284B">
        <w:rPr>
          <w:rFonts w:ascii="Times New Roman" w:eastAsia="Times New Roman" w:hAnsi="Times New Roman"/>
          <w:color w:val="000000"/>
          <w:sz w:val="28"/>
          <w:szCs w:val="28"/>
          <w:lang w:eastAsia="ru-RU"/>
        </w:rPr>
        <w:t>естные нормативы градостроительного</w:t>
      </w:r>
      <w:r w:rsidR="00E7284B">
        <w:rPr>
          <w:rFonts w:ascii="Times New Roman" w:eastAsia="Times New Roman" w:hAnsi="Times New Roman"/>
          <w:color w:val="000000"/>
          <w:sz w:val="28"/>
          <w:szCs w:val="28"/>
          <w:lang w:eastAsia="ru-RU"/>
        </w:rPr>
        <w:t xml:space="preserve"> </w:t>
      </w:r>
      <w:r w:rsidR="001934E0" w:rsidRPr="00E7284B">
        <w:rPr>
          <w:rFonts w:ascii="Times New Roman" w:eastAsia="Times New Roman" w:hAnsi="Times New Roman"/>
          <w:color w:val="000000"/>
          <w:sz w:val="28"/>
          <w:szCs w:val="28"/>
          <w:lang w:eastAsia="ru-RU"/>
        </w:rPr>
        <w:t xml:space="preserve">проектирования сельского поселения </w:t>
      </w:r>
      <w:r w:rsidR="008056E9">
        <w:rPr>
          <w:rFonts w:ascii="Times New Roman" w:eastAsia="Times New Roman" w:hAnsi="Times New Roman"/>
          <w:color w:val="000000"/>
          <w:sz w:val="28"/>
          <w:szCs w:val="28"/>
          <w:lang w:eastAsia="ru-RU"/>
        </w:rPr>
        <w:t>Пушкинский</w:t>
      </w:r>
      <w:r w:rsidR="001934E0" w:rsidRPr="00E7284B">
        <w:rPr>
          <w:rFonts w:ascii="Times New Roman" w:eastAsia="Times New Roman" w:hAnsi="Times New Roman"/>
          <w:color w:val="000000"/>
          <w:sz w:val="28"/>
          <w:szCs w:val="28"/>
          <w:lang w:eastAsia="ru-RU"/>
        </w:rPr>
        <w:t xml:space="preserve"> сельсовет Добринского</w:t>
      </w:r>
      <w:r w:rsidR="00E7284B">
        <w:rPr>
          <w:rFonts w:ascii="Times New Roman" w:eastAsia="Times New Roman" w:hAnsi="Times New Roman"/>
          <w:color w:val="000000"/>
          <w:sz w:val="28"/>
          <w:szCs w:val="28"/>
          <w:lang w:eastAsia="ru-RU"/>
        </w:rPr>
        <w:t xml:space="preserve"> </w:t>
      </w:r>
      <w:r w:rsidR="001934E0" w:rsidRPr="00E7284B">
        <w:rPr>
          <w:rFonts w:ascii="Times New Roman" w:eastAsia="Times New Roman" w:hAnsi="Times New Roman"/>
          <w:color w:val="000000"/>
          <w:sz w:val="28"/>
          <w:szCs w:val="28"/>
          <w:lang w:eastAsia="ru-RU"/>
        </w:rPr>
        <w:t xml:space="preserve">муниципального района Липецкой области, </w:t>
      </w:r>
      <w:r w:rsidR="00E7284B">
        <w:rPr>
          <w:rFonts w:ascii="Times New Roman" w:eastAsia="Times New Roman" w:hAnsi="Times New Roman"/>
          <w:color w:val="000000"/>
          <w:sz w:val="28"/>
          <w:szCs w:val="28"/>
          <w:lang w:eastAsia="ru-RU"/>
        </w:rPr>
        <w:t>(прилагаю</w:t>
      </w:r>
      <w:r w:rsidR="001934E0" w:rsidRPr="00E7284B">
        <w:rPr>
          <w:rFonts w:ascii="Times New Roman" w:eastAsia="Times New Roman" w:hAnsi="Times New Roman"/>
          <w:color w:val="000000"/>
          <w:sz w:val="28"/>
          <w:szCs w:val="28"/>
          <w:lang w:eastAsia="ru-RU"/>
        </w:rPr>
        <w:t>тся).</w:t>
      </w:r>
    </w:p>
    <w:p w:rsidR="00E7284B" w:rsidRDefault="00231A08"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E7284B">
        <w:rPr>
          <w:rFonts w:ascii="Times New Roman" w:hAnsi="Times New Roman"/>
          <w:sz w:val="28"/>
          <w:szCs w:val="28"/>
          <w:lang w:eastAsia="ru-RU"/>
        </w:rPr>
        <w:t xml:space="preserve">Направить указанный нормативный правовой акт главе сельского поселения для подписания и официального </w:t>
      </w:r>
      <w:r w:rsidR="00E7284B" w:rsidRPr="006E1022">
        <w:rPr>
          <w:rFonts w:ascii="Times New Roman" w:hAnsi="Times New Roman"/>
          <w:sz w:val="28"/>
          <w:szCs w:val="28"/>
        </w:rPr>
        <w:t>обнародования.</w:t>
      </w:r>
    </w:p>
    <w:p w:rsidR="00E7284B"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 Настоящее решение вступает в силу со дня его </w:t>
      </w:r>
      <w:r w:rsidR="006004A9">
        <w:rPr>
          <w:rFonts w:ascii="Times New Roman" w:hAnsi="Times New Roman"/>
          <w:sz w:val="28"/>
          <w:szCs w:val="28"/>
          <w:lang w:eastAsia="ru-RU"/>
        </w:rPr>
        <w:t>обнародования</w:t>
      </w:r>
      <w:r>
        <w:rPr>
          <w:rFonts w:ascii="Times New Roman" w:hAnsi="Times New Roman"/>
          <w:sz w:val="28"/>
          <w:szCs w:val="28"/>
          <w:lang w:eastAsia="ru-RU"/>
        </w:rPr>
        <w:t>.</w:t>
      </w:r>
    </w:p>
    <w:p w:rsidR="00E7284B" w:rsidRDefault="00E7284B" w:rsidP="00450890">
      <w:pPr>
        <w:spacing w:after="0" w:line="240" w:lineRule="auto"/>
        <w:jc w:val="both"/>
        <w:rPr>
          <w:rFonts w:ascii="Times New Roman" w:hAnsi="Times New Roman"/>
          <w:sz w:val="28"/>
          <w:szCs w:val="28"/>
          <w:lang w:eastAsia="ru-RU"/>
        </w:rPr>
      </w:pPr>
    </w:p>
    <w:p w:rsidR="009E5BAF" w:rsidRDefault="009E5BAF" w:rsidP="00450890">
      <w:pPr>
        <w:spacing w:after="0" w:line="240" w:lineRule="auto"/>
        <w:jc w:val="both"/>
        <w:rPr>
          <w:rFonts w:ascii="Times New Roman" w:hAnsi="Times New Roman"/>
          <w:sz w:val="28"/>
          <w:szCs w:val="28"/>
          <w:lang w:eastAsia="ru-RU"/>
        </w:rPr>
      </w:pPr>
    </w:p>
    <w:p w:rsidR="00E7284B" w:rsidRPr="00231A08" w:rsidRDefault="00E7284B" w:rsidP="00450890">
      <w:pPr>
        <w:spacing w:after="0" w:line="240" w:lineRule="auto"/>
        <w:jc w:val="both"/>
        <w:rPr>
          <w:rFonts w:ascii="Times New Roman" w:hAnsi="Times New Roman"/>
          <w:b/>
          <w:sz w:val="28"/>
          <w:szCs w:val="28"/>
          <w:lang w:eastAsia="ru-RU"/>
        </w:rPr>
      </w:pPr>
      <w:r w:rsidRPr="00231A08">
        <w:rPr>
          <w:rFonts w:ascii="Times New Roman" w:hAnsi="Times New Roman"/>
          <w:b/>
          <w:sz w:val="28"/>
          <w:szCs w:val="28"/>
          <w:lang w:eastAsia="ru-RU"/>
        </w:rPr>
        <w:t xml:space="preserve">Председатель Совета депутатов </w:t>
      </w:r>
    </w:p>
    <w:p w:rsidR="00E7284B" w:rsidRPr="00231A08" w:rsidRDefault="00E7284B" w:rsidP="00450890">
      <w:pPr>
        <w:spacing w:after="0" w:line="240" w:lineRule="auto"/>
        <w:jc w:val="both"/>
        <w:rPr>
          <w:rFonts w:ascii="Times New Roman" w:hAnsi="Times New Roman"/>
          <w:b/>
          <w:sz w:val="28"/>
          <w:szCs w:val="28"/>
          <w:lang w:eastAsia="ru-RU"/>
        </w:rPr>
      </w:pPr>
      <w:r w:rsidRPr="00231A08">
        <w:rPr>
          <w:rFonts w:ascii="Times New Roman" w:hAnsi="Times New Roman"/>
          <w:b/>
          <w:sz w:val="28"/>
          <w:szCs w:val="28"/>
          <w:lang w:eastAsia="ru-RU"/>
        </w:rPr>
        <w:t>сельского поселения</w:t>
      </w:r>
    </w:p>
    <w:p w:rsidR="00E7284B" w:rsidRPr="00231A08" w:rsidRDefault="008056E9" w:rsidP="00450890">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Пушкинский</w:t>
      </w:r>
      <w:r w:rsidR="00E7284B" w:rsidRPr="00231A08">
        <w:rPr>
          <w:rFonts w:ascii="Times New Roman" w:hAnsi="Times New Roman"/>
          <w:b/>
          <w:sz w:val="28"/>
          <w:szCs w:val="28"/>
          <w:lang w:eastAsia="ru-RU"/>
        </w:rPr>
        <w:t xml:space="preserve"> сельсовет                            </w:t>
      </w:r>
      <w:r w:rsidR="00231A08" w:rsidRPr="00231A08">
        <w:rPr>
          <w:rFonts w:ascii="Times New Roman" w:hAnsi="Times New Roman"/>
          <w:b/>
          <w:sz w:val="28"/>
          <w:szCs w:val="28"/>
          <w:lang w:eastAsia="ru-RU"/>
        </w:rPr>
        <w:t xml:space="preserve">                  </w:t>
      </w:r>
      <w:r w:rsidR="00E7284B" w:rsidRPr="00231A08">
        <w:rPr>
          <w:rFonts w:ascii="Times New Roman" w:hAnsi="Times New Roman"/>
          <w:b/>
          <w:sz w:val="28"/>
          <w:szCs w:val="28"/>
          <w:lang w:eastAsia="ru-RU"/>
        </w:rPr>
        <w:t xml:space="preserve">                      </w:t>
      </w:r>
      <w:r>
        <w:rPr>
          <w:rFonts w:ascii="Times New Roman" w:hAnsi="Times New Roman"/>
          <w:b/>
          <w:sz w:val="28"/>
          <w:szCs w:val="28"/>
          <w:lang w:eastAsia="ru-RU"/>
        </w:rPr>
        <w:t>О.И. Леньшина</w:t>
      </w:r>
    </w:p>
    <w:p w:rsidR="005214EB" w:rsidRPr="00231A08" w:rsidRDefault="005214EB" w:rsidP="00450890">
      <w:pPr>
        <w:spacing w:after="0" w:line="240" w:lineRule="auto"/>
        <w:jc w:val="both"/>
        <w:rPr>
          <w:rFonts w:ascii="Times New Roman" w:hAnsi="Times New Roman"/>
          <w:b/>
          <w:sz w:val="28"/>
          <w:szCs w:val="28"/>
          <w:lang w:eastAsia="ru-RU"/>
        </w:rPr>
      </w:pPr>
    </w:p>
    <w:p w:rsidR="001934E0" w:rsidRDefault="001934E0" w:rsidP="00450890">
      <w:pPr>
        <w:spacing w:after="0" w:line="240" w:lineRule="auto"/>
        <w:jc w:val="both"/>
        <w:rPr>
          <w:rFonts w:ascii="Times New Roman" w:eastAsia="Times New Roman" w:hAnsi="Times New Roman"/>
          <w:color w:val="000000"/>
          <w:sz w:val="28"/>
          <w:szCs w:val="28"/>
          <w:lang w:eastAsia="ru-RU"/>
        </w:rPr>
      </w:pPr>
    </w:p>
    <w:p w:rsidR="0005784C" w:rsidRDefault="0005784C" w:rsidP="00450890">
      <w:pPr>
        <w:spacing w:after="0" w:line="240" w:lineRule="auto"/>
        <w:jc w:val="both"/>
        <w:rPr>
          <w:rFonts w:ascii="Times New Roman" w:eastAsia="Times New Roman" w:hAnsi="Times New Roman"/>
          <w:color w:val="000000"/>
          <w:sz w:val="28"/>
          <w:szCs w:val="28"/>
          <w:lang w:eastAsia="ru-RU"/>
        </w:rPr>
      </w:pPr>
    </w:p>
    <w:p w:rsidR="0005784C" w:rsidRDefault="0005784C" w:rsidP="00450890">
      <w:pPr>
        <w:spacing w:after="0" w:line="240" w:lineRule="auto"/>
        <w:jc w:val="both"/>
        <w:rPr>
          <w:rFonts w:ascii="Times New Roman" w:eastAsia="Times New Roman" w:hAnsi="Times New Roman"/>
          <w:color w:val="000000"/>
          <w:sz w:val="28"/>
          <w:szCs w:val="28"/>
          <w:lang w:eastAsia="ru-RU"/>
        </w:rPr>
      </w:pPr>
    </w:p>
    <w:p w:rsidR="0005784C" w:rsidRPr="00E7284B" w:rsidRDefault="0005784C" w:rsidP="00450890">
      <w:pPr>
        <w:spacing w:after="0" w:line="240" w:lineRule="auto"/>
        <w:jc w:val="both"/>
        <w:rPr>
          <w:rFonts w:ascii="Times New Roman" w:eastAsia="Times New Roman" w:hAnsi="Times New Roman"/>
          <w:color w:val="000000"/>
          <w:sz w:val="28"/>
          <w:szCs w:val="28"/>
          <w:lang w:eastAsia="ru-RU"/>
        </w:rPr>
      </w:pPr>
    </w:p>
    <w:p w:rsidR="00231A08" w:rsidRDefault="00231A08" w:rsidP="00450890">
      <w:pPr>
        <w:spacing w:after="0" w:line="240" w:lineRule="auto"/>
        <w:jc w:val="right"/>
        <w:rPr>
          <w:rFonts w:ascii="Times New Roman" w:eastAsia="Times New Roman" w:hAnsi="Times New Roman"/>
          <w:color w:val="000000"/>
          <w:sz w:val="28"/>
          <w:szCs w:val="28"/>
          <w:lang w:eastAsia="ru-RU"/>
        </w:rPr>
      </w:pPr>
    </w:p>
    <w:p w:rsidR="009E5BAF" w:rsidRPr="00B50297" w:rsidRDefault="00E7284B" w:rsidP="00450890">
      <w:pPr>
        <w:spacing w:after="0" w:line="240" w:lineRule="auto"/>
        <w:jc w:val="right"/>
        <w:rPr>
          <w:rFonts w:ascii="Times New Roman" w:eastAsia="Times New Roman" w:hAnsi="Times New Roman"/>
          <w:color w:val="000000"/>
          <w:sz w:val="24"/>
          <w:szCs w:val="24"/>
          <w:lang w:eastAsia="ru-RU"/>
        </w:rPr>
      </w:pPr>
      <w:r w:rsidRPr="00B50297">
        <w:rPr>
          <w:rFonts w:ascii="Times New Roman" w:eastAsia="Times New Roman" w:hAnsi="Times New Roman"/>
          <w:color w:val="000000"/>
          <w:sz w:val="24"/>
          <w:szCs w:val="24"/>
          <w:lang w:eastAsia="ru-RU"/>
        </w:rPr>
        <w:lastRenderedPageBreak/>
        <w:t>Приняты</w:t>
      </w:r>
    </w:p>
    <w:p w:rsidR="00231A08" w:rsidRPr="00B50297" w:rsidRDefault="00B50297" w:rsidP="00450890">
      <w:pPr>
        <w:spacing w:after="0" w:line="240" w:lineRule="auto"/>
        <w:jc w:val="right"/>
        <w:rPr>
          <w:rFonts w:ascii="Times New Roman" w:eastAsia="Times New Roman" w:hAnsi="Times New Roman"/>
          <w:color w:val="000000"/>
          <w:sz w:val="24"/>
          <w:szCs w:val="24"/>
          <w:lang w:eastAsia="ru-RU"/>
        </w:rPr>
      </w:pPr>
      <w:r w:rsidRPr="00B50297">
        <w:rPr>
          <w:rFonts w:ascii="Times New Roman" w:eastAsia="Times New Roman" w:hAnsi="Times New Roman"/>
          <w:color w:val="000000"/>
          <w:sz w:val="24"/>
          <w:szCs w:val="24"/>
          <w:lang w:eastAsia="ru-RU"/>
        </w:rPr>
        <w:t xml:space="preserve">решением </w:t>
      </w:r>
      <w:r w:rsidR="00E7284B" w:rsidRPr="00B50297">
        <w:rPr>
          <w:rFonts w:ascii="Times New Roman" w:eastAsia="Times New Roman" w:hAnsi="Times New Roman"/>
          <w:color w:val="000000"/>
          <w:sz w:val="24"/>
          <w:szCs w:val="24"/>
          <w:lang w:eastAsia="ru-RU"/>
        </w:rPr>
        <w:t xml:space="preserve">Совета депутатов </w:t>
      </w:r>
    </w:p>
    <w:p w:rsidR="00231A08" w:rsidRPr="00B50297" w:rsidRDefault="00231A08" w:rsidP="00450890">
      <w:pPr>
        <w:spacing w:after="0" w:line="240" w:lineRule="auto"/>
        <w:jc w:val="right"/>
        <w:rPr>
          <w:rFonts w:ascii="Times New Roman" w:eastAsia="Times New Roman" w:hAnsi="Times New Roman"/>
          <w:color w:val="000000"/>
          <w:sz w:val="24"/>
          <w:szCs w:val="24"/>
          <w:lang w:eastAsia="ru-RU"/>
        </w:rPr>
      </w:pPr>
      <w:r w:rsidRPr="00B50297">
        <w:rPr>
          <w:rFonts w:ascii="Times New Roman" w:eastAsia="Times New Roman" w:hAnsi="Times New Roman"/>
          <w:color w:val="000000"/>
          <w:sz w:val="24"/>
          <w:szCs w:val="24"/>
          <w:lang w:eastAsia="ru-RU"/>
        </w:rPr>
        <w:t xml:space="preserve"> сельского поселения</w:t>
      </w:r>
    </w:p>
    <w:p w:rsidR="009E5BAF" w:rsidRPr="00B50297" w:rsidRDefault="008056E9" w:rsidP="00450890">
      <w:pPr>
        <w:spacing w:after="0" w:line="240" w:lineRule="auto"/>
        <w:jc w:val="right"/>
        <w:rPr>
          <w:rFonts w:ascii="Times New Roman" w:eastAsia="Times New Roman" w:hAnsi="Times New Roman"/>
          <w:color w:val="000000"/>
          <w:sz w:val="24"/>
          <w:szCs w:val="24"/>
          <w:lang w:eastAsia="ru-RU"/>
        </w:rPr>
      </w:pPr>
      <w:r w:rsidRPr="00B50297">
        <w:rPr>
          <w:rFonts w:ascii="Times New Roman" w:eastAsia="Times New Roman" w:hAnsi="Times New Roman"/>
          <w:color w:val="000000"/>
          <w:sz w:val="24"/>
          <w:szCs w:val="24"/>
          <w:lang w:eastAsia="ru-RU"/>
        </w:rPr>
        <w:t>Пушкинский</w:t>
      </w:r>
      <w:r w:rsidR="00231A08" w:rsidRPr="00B50297">
        <w:rPr>
          <w:rFonts w:ascii="Times New Roman" w:eastAsia="Times New Roman" w:hAnsi="Times New Roman"/>
          <w:color w:val="000000"/>
          <w:sz w:val="24"/>
          <w:szCs w:val="24"/>
          <w:lang w:eastAsia="ru-RU"/>
        </w:rPr>
        <w:t xml:space="preserve"> сельсовет</w:t>
      </w:r>
    </w:p>
    <w:p w:rsidR="001934E0" w:rsidRPr="00B50297" w:rsidRDefault="00231A08" w:rsidP="00450890">
      <w:pPr>
        <w:spacing w:after="0" w:line="240" w:lineRule="auto"/>
        <w:jc w:val="right"/>
        <w:rPr>
          <w:rFonts w:ascii="Times New Roman" w:eastAsia="Times New Roman" w:hAnsi="Times New Roman"/>
          <w:color w:val="000000"/>
          <w:sz w:val="24"/>
          <w:szCs w:val="24"/>
          <w:lang w:eastAsia="ru-RU"/>
        </w:rPr>
      </w:pPr>
      <w:r w:rsidRPr="00B50297">
        <w:rPr>
          <w:rFonts w:ascii="Times New Roman" w:eastAsia="Times New Roman" w:hAnsi="Times New Roman"/>
          <w:color w:val="000000"/>
          <w:sz w:val="24"/>
          <w:szCs w:val="24"/>
          <w:lang w:eastAsia="ru-RU"/>
        </w:rPr>
        <w:t>№2</w:t>
      </w:r>
      <w:r w:rsidR="008056E9" w:rsidRPr="00B50297">
        <w:rPr>
          <w:rFonts w:ascii="Times New Roman" w:eastAsia="Times New Roman" w:hAnsi="Times New Roman"/>
          <w:color w:val="000000"/>
          <w:sz w:val="24"/>
          <w:szCs w:val="24"/>
          <w:lang w:eastAsia="ru-RU"/>
        </w:rPr>
        <w:t>41</w:t>
      </w:r>
      <w:r w:rsidRPr="00B50297">
        <w:rPr>
          <w:rFonts w:ascii="Times New Roman" w:eastAsia="Times New Roman" w:hAnsi="Times New Roman"/>
          <w:color w:val="000000"/>
          <w:sz w:val="24"/>
          <w:szCs w:val="24"/>
          <w:lang w:eastAsia="ru-RU"/>
        </w:rPr>
        <w:t xml:space="preserve">- </w:t>
      </w:r>
      <w:r w:rsidR="00E7284B" w:rsidRPr="00B50297">
        <w:rPr>
          <w:rFonts w:ascii="Times New Roman" w:eastAsia="Times New Roman" w:hAnsi="Times New Roman"/>
          <w:color w:val="000000"/>
          <w:sz w:val="24"/>
          <w:szCs w:val="24"/>
          <w:lang w:eastAsia="ru-RU"/>
        </w:rPr>
        <w:t xml:space="preserve">рс от </w:t>
      </w:r>
      <w:r w:rsidRPr="00B50297">
        <w:rPr>
          <w:rFonts w:ascii="Times New Roman" w:eastAsia="Times New Roman" w:hAnsi="Times New Roman"/>
          <w:color w:val="000000"/>
          <w:sz w:val="24"/>
          <w:szCs w:val="24"/>
          <w:lang w:eastAsia="ru-RU"/>
        </w:rPr>
        <w:t>22.06</w:t>
      </w:r>
      <w:r w:rsidR="006004A9" w:rsidRPr="00B50297">
        <w:rPr>
          <w:rFonts w:ascii="Times New Roman" w:eastAsia="Times New Roman" w:hAnsi="Times New Roman"/>
          <w:color w:val="000000"/>
          <w:sz w:val="24"/>
          <w:szCs w:val="24"/>
          <w:lang w:eastAsia="ru-RU"/>
        </w:rPr>
        <w:t>.2020</w:t>
      </w:r>
      <w:r w:rsidR="00E7284B" w:rsidRPr="00B50297">
        <w:rPr>
          <w:rFonts w:ascii="Times New Roman" w:eastAsia="Times New Roman" w:hAnsi="Times New Roman"/>
          <w:color w:val="000000"/>
          <w:sz w:val="24"/>
          <w:szCs w:val="24"/>
          <w:lang w:eastAsia="ru-RU"/>
        </w:rPr>
        <w:t>г</w:t>
      </w:r>
    </w:p>
    <w:p w:rsidR="001934E0" w:rsidRPr="00E7284B" w:rsidRDefault="001934E0" w:rsidP="00450890">
      <w:pPr>
        <w:keepNext/>
        <w:spacing w:after="0" w:line="240" w:lineRule="auto"/>
        <w:jc w:val="center"/>
        <w:rPr>
          <w:rFonts w:ascii="Times New Roman" w:eastAsia="Times New Roman" w:hAnsi="Times New Roman"/>
          <w:b/>
          <w:bCs/>
          <w:sz w:val="28"/>
          <w:szCs w:val="28"/>
          <w:lang w:eastAsia="ru-RU"/>
        </w:rPr>
      </w:pPr>
    </w:p>
    <w:p w:rsidR="001934E0" w:rsidRPr="00E7284B" w:rsidRDefault="001934E0" w:rsidP="00450890">
      <w:pPr>
        <w:keepNext/>
        <w:spacing w:after="0" w:line="240" w:lineRule="auto"/>
        <w:jc w:val="center"/>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Изменения</w:t>
      </w:r>
    </w:p>
    <w:p w:rsidR="001934E0" w:rsidRPr="00E7284B" w:rsidRDefault="00E7284B" w:rsidP="00450890">
      <w:pPr>
        <w:keepNext/>
        <w:spacing w:after="0" w:line="240" w:lineRule="auto"/>
        <w:jc w:val="center"/>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в м</w:t>
      </w:r>
      <w:r w:rsidR="001934E0" w:rsidRPr="00E7284B">
        <w:rPr>
          <w:rFonts w:ascii="Times New Roman" w:eastAsia="Times New Roman" w:hAnsi="Times New Roman"/>
          <w:b/>
          <w:bCs/>
          <w:sz w:val="28"/>
          <w:szCs w:val="28"/>
          <w:lang w:eastAsia="ru-RU"/>
        </w:rPr>
        <w:t>естные нормативы градостроительного проектирования</w:t>
      </w:r>
      <w:r>
        <w:rPr>
          <w:rFonts w:ascii="Times New Roman" w:eastAsia="Times New Roman" w:hAnsi="Times New Roman"/>
          <w:b/>
          <w:bCs/>
          <w:sz w:val="28"/>
          <w:szCs w:val="28"/>
          <w:lang w:eastAsia="ru-RU"/>
        </w:rPr>
        <w:t xml:space="preserve"> </w:t>
      </w:r>
      <w:r w:rsidR="001934E0" w:rsidRPr="00E7284B">
        <w:rPr>
          <w:rFonts w:ascii="Times New Roman" w:eastAsia="Times New Roman" w:hAnsi="Times New Roman"/>
          <w:b/>
          <w:bCs/>
          <w:sz w:val="28"/>
          <w:szCs w:val="28"/>
          <w:lang w:eastAsia="ru-RU"/>
        </w:rPr>
        <w:t xml:space="preserve">сельского поселения </w:t>
      </w:r>
      <w:r w:rsidR="008056E9">
        <w:rPr>
          <w:rFonts w:ascii="Times New Roman" w:eastAsia="Times New Roman" w:hAnsi="Times New Roman"/>
          <w:b/>
          <w:bCs/>
          <w:sz w:val="28"/>
          <w:szCs w:val="28"/>
          <w:lang w:eastAsia="ru-RU"/>
        </w:rPr>
        <w:t>Пушкинский</w:t>
      </w:r>
      <w:r w:rsidR="009E5BAF">
        <w:rPr>
          <w:rFonts w:ascii="Times New Roman" w:eastAsia="Times New Roman" w:hAnsi="Times New Roman"/>
          <w:b/>
          <w:bCs/>
          <w:sz w:val="28"/>
          <w:szCs w:val="28"/>
          <w:lang w:eastAsia="ru-RU"/>
        </w:rPr>
        <w:t xml:space="preserve"> сельсовет</w:t>
      </w:r>
      <w:r>
        <w:rPr>
          <w:rFonts w:ascii="Times New Roman" w:eastAsia="Times New Roman" w:hAnsi="Times New Roman"/>
          <w:b/>
          <w:bCs/>
          <w:sz w:val="28"/>
          <w:szCs w:val="28"/>
          <w:lang w:eastAsia="ru-RU"/>
        </w:rPr>
        <w:t xml:space="preserve"> </w:t>
      </w:r>
      <w:r w:rsidR="001934E0" w:rsidRPr="00E7284B">
        <w:rPr>
          <w:rFonts w:ascii="Times New Roman" w:eastAsia="Times New Roman" w:hAnsi="Times New Roman"/>
          <w:b/>
          <w:bCs/>
          <w:sz w:val="28"/>
          <w:szCs w:val="28"/>
          <w:lang w:eastAsia="ru-RU"/>
        </w:rPr>
        <w:t>Добринского муниципального района Липецкой области</w:t>
      </w:r>
    </w:p>
    <w:p w:rsidR="009E5BAF" w:rsidRDefault="009E5BAF" w:rsidP="00450890">
      <w:pPr>
        <w:keepNext/>
        <w:spacing w:after="0" w:line="240" w:lineRule="auto"/>
        <w:jc w:val="both"/>
        <w:rPr>
          <w:rFonts w:ascii="Times New Roman" w:eastAsia="Times New Roman" w:hAnsi="Times New Roman"/>
          <w:sz w:val="28"/>
          <w:szCs w:val="28"/>
          <w:lang w:eastAsia="ru-RU"/>
        </w:rPr>
      </w:pPr>
    </w:p>
    <w:p w:rsidR="00C92512" w:rsidRPr="00C92512" w:rsidRDefault="00C92512" w:rsidP="009E5BAF">
      <w:pPr>
        <w:keepNext/>
        <w:spacing w:after="0" w:line="240" w:lineRule="auto"/>
        <w:ind w:firstLine="567"/>
        <w:jc w:val="both"/>
        <w:rPr>
          <w:rFonts w:ascii="Times New Roman" w:eastAsia="Times New Roman" w:hAnsi="Times New Roman"/>
          <w:sz w:val="28"/>
          <w:szCs w:val="28"/>
          <w:lang w:eastAsia="ru-RU"/>
        </w:rPr>
      </w:pPr>
      <w:r w:rsidRPr="00C92512">
        <w:rPr>
          <w:rFonts w:ascii="Times New Roman" w:eastAsia="Times New Roman" w:hAnsi="Times New Roman"/>
          <w:sz w:val="28"/>
          <w:szCs w:val="28"/>
          <w:lang w:eastAsia="ru-RU"/>
        </w:rPr>
        <w:t xml:space="preserve">Внести </w:t>
      </w:r>
      <w:r w:rsidRPr="00C92512">
        <w:rPr>
          <w:rFonts w:ascii="Times New Roman" w:eastAsia="Times New Roman" w:hAnsi="Times New Roman"/>
          <w:bCs/>
          <w:sz w:val="28"/>
          <w:szCs w:val="28"/>
          <w:lang w:eastAsia="ru-RU"/>
        </w:rPr>
        <w:t xml:space="preserve">в местные нормативы градостроительного проектирования сельского поселения </w:t>
      </w:r>
      <w:r w:rsidR="008056E9">
        <w:rPr>
          <w:rFonts w:ascii="Times New Roman" w:eastAsia="Times New Roman" w:hAnsi="Times New Roman"/>
          <w:bCs/>
          <w:sz w:val="28"/>
          <w:szCs w:val="28"/>
          <w:lang w:eastAsia="ru-RU"/>
        </w:rPr>
        <w:t>Пушкинский</w:t>
      </w:r>
      <w:r w:rsidRPr="00C92512">
        <w:rPr>
          <w:rFonts w:ascii="Times New Roman" w:eastAsia="Times New Roman" w:hAnsi="Times New Roman"/>
          <w:bCs/>
          <w:sz w:val="28"/>
          <w:szCs w:val="28"/>
          <w:lang w:eastAsia="ru-RU"/>
        </w:rPr>
        <w:t xml:space="preserve"> сельсовет</w:t>
      </w:r>
      <w:r w:rsidR="005214EB">
        <w:rPr>
          <w:rFonts w:ascii="Times New Roman" w:eastAsia="Times New Roman" w:hAnsi="Times New Roman"/>
          <w:bCs/>
          <w:sz w:val="28"/>
          <w:szCs w:val="28"/>
          <w:lang w:eastAsia="ru-RU"/>
        </w:rPr>
        <w:t xml:space="preserve"> </w:t>
      </w:r>
      <w:r w:rsidRPr="00C92512">
        <w:rPr>
          <w:rFonts w:ascii="Times New Roman" w:eastAsia="Times New Roman" w:hAnsi="Times New Roman"/>
          <w:bCs/>
          <w:sz w:val="28"/>
          <w:szCs w:val="28"/>
          <w:lang w:eastAsia="ru-RU"/>
        </w:rPr>
        <w:t>Добринского муниципального</w:t>
      </w:r>
      <w:r w:rsidR="009E5BAF">
        <w:rPr>
          <w:rFonts w:ascii="Times New Roman" w:eastAsia="Times New Roman" w:hAnsi="Times New Roman"/>
          <w:bCs/>
          <w:sz w:val="28"/>
          <w:szCs w:val="28"/>
          <w:lang w:eastAsia="ru-RU"/>
        </w:rPr>
        <w:t xml:space="preserve"> </w:t>
      </w:r>
      <w:r w:rsidRPr="00C92512">
        <w:rPr>
          <w:rFonts w:ascii="Times New Roman" w:eastAsia="Times New Roman" w:hAnsi="Times New Roman"/>
          <w:bCs/>
          <w:sz w:val="28"/>
          <w:szCs w:val="28"/>
          <w:lang w:eastAsia="ru-RU"/>
        </w:rPr>
        <w:t>района Липецкой области</w:t>
      </w:r>
      <w:r w:rsidRPr="00C92512">
        <w:rPr>
          <w:rFonts w:ascii="Times New Roman" w:eastAsia="Times New Roman" w:hAnsi="Times New Roman"/>
          <w:sz w:val="28"/>
          <w:szCs w:val="28"/>
          <w:lang w:eastAsia="ru-RU"/>
        </w:rPr>
        <w:t xml:space="preserve">, </w:t>
      </w:r>
      <w:r w:rsidR="00450890">
        <w:rPr>
          <w:rFonts w:ascii="Times New Roman" w:eastAsia="Times New Roman" w:hAnsi="Times New Roman"/>
          <w:sz w:val="28"/>
          <w:szCs w:val="28"/>
          <w:lang w:eastAsia="ru-RU"/>
        </w:rPr>
        <w:t xml:space="preserve">принятые решением Совета депутатов сельского поселения </w:t>
      </w:r>
      <w:r w:rsidR="008056E9">
        <w:rPr>
          <w:rFonts w:ascii="Times New Roman" w:eastAsia="Times New Roman" w:hAnsi="Times New Roman"/>
          <w:sz w:val="28"/>
          <w:szCs w:val="28"/>
          <w:lang w:eastAsia="ru-RU"/>
        </w:rPr>
        <w:t>Пушкинский</w:t>
      </w:r>
      <w:r w:rsidR="00450890">
        <w:rPr>
          <w:rFonts w:ascii="Times New Roman" w:eastAsia="Times New Roman" w:hAnsi="Times New Roman"/>
          <w:sz w:val="28"/>
          <w:szCs w:val="28"/>
          <w:lang w:eastAsia="ru-RU"/>
        </w:rPr>
        <w:t xml:space="preserve"> сельсовет </w:t>
      </w:r>
      <w:r w:rsidR="00450890" w:rsidRPr="00450890">
        <w:rPr>
          <w:rFonts w:ascii="Times New Roman" w:eastAsia="Times New Roman" w:hAnsi="Times New Roman"/>
          <w:sz w:val="28"/>
          <w:szCs w:val="28"/>
          <w:lang w:eastAsia="ru-RU"/>
        </w:rPr>
        <w:t>№ 7</w:t>
      </w:r>
      <w:r w:rsidR="008056E9">
        <w:rPr>
          <w:rFonts w:ascii="Times New Roman" w:eastAsia="Times New Roman" w:hAnsi="Times New Roman"/>
          <w:sz w:val="28"/>
          <w:szCs w:val="28"/>
          <w:lang w:eastAsia="ru-RU"/>
        </w:rPr>
        <w:t>5</w:t>
      </w:r>
      <w:r w:rsidR="00450890" w:rsidRPr="00450890">
        <w:rPr>
          <w:rFonts w:ascii="Times New Roman" w:eastAsia="Times New Roman" w:hAnsi="Times New Roman"/>
          <w:sz w:val="28"/>
          <w:szCs w:val="28"/>
          <w:lang w:eastAsia="ru-RU"/>
        </w:rPr>
        <w:t xml:space="preserve">–рс </w:t>
      </w:r>
      <w:hyperlink r:id="rId12" w:history="1">
        <w:r w:rsidR="006004A9">
          <w:rPr>
            <w:rFonts w:ascii="Times New Roman" w:eastAsia="Times New Roman" w:hAnsi="Times New Roman"/>
            <w:sz w:val="28"/>
            <w:szCs w:val="28"/>
            <w:lang w:eastAsia="ru-RU"/>
          </w:rPr>
          <w:t xml:space="preserve">от </w:t>
        </w:r>
        <w:r w:rsidR="008056E9">
          <w:rPr>
            <w:rFonts w:ascii="Times New Roman" w:eastAsia="Times New Roman" w:hAnsi="Times New Roman"/>
            <w:sz w:val="28"/>
            <w:szCs w:val="28"/>
            <w:lang w:eastAsia="ru-RU"/>
          </w:rPr>
          <w:t>01</w:t>
        </w:r>
        <w:r w:rsidR="006004A9">
          <w:rPr>
            <w:rFonts w:ascii="Times New Roman" w:eastAsia="Times New Roman" w:hAnsi="Times New Roman"/>
            <w:sz w:val="28"/>
            <w:szCs w:val="28"/>
            <w:lang w:eastAsia="ru-RU"/>
          </w:rPr>
          <w:t xml:space="preserve">.03.2017г. </w:t>
        </w:r>
      </w:hyperlink>
      <w:r w:rsidRPr="00C92512">
        <w:rPr>
          <w:rFonts w:ascii="Times New Roman" w:eastAsia="Times New Roman" w:hAnsi="Times New Roman"/>
          <w:sz w:val="28"/>
          <w:szCs w:val="28"/>
          <w:lang w:eastAsia="ru-RU"/>
        </w:rPr>
        <w:t>, следующие изменения:</w:t>
      </w:r>
    </w:p>
    <w:p w:rsidR="00C92512" w:rsidRDefault="006004A9" w:rsidP="00450890">
      <w:pPr>
        <w:spacing w:after="0" w:line="240" w:lineRule="auto"/>
        <w:jc w:val="both"/>
        <w:rPr>
          <w:rFonts w:ascii="Times New Roman" w:eastAsia="Times New Roman" w:hAnsi="Times New Roman"/>
          <w:b/>
          <w:sz w:val="28"/>
          <w:szCs w:val="28"/>
          <w:lang w:eastAsia="ru-RU"/>
        </w:rPr>
      </w:pPr>
      <w:r w:rsidRPr="006004A9">
        <w:rPr>
          <w:rFonts w:ascii="Times New Roman" w:eastAsia="Times New Roman" w:hAnsi="Times New Roman"/>
          <w:b/>
          <w:sz w:val="28"/>
          <w:szCs w:val="28"/>
          <w:lang w:eastAsia="ru-RU"/>
        </w:rPr>
        <w:t>Статья 1.</w:t>
      </w:r>
    </w:p>
    <w:p w:rsidR="00237538" w:rsidRDefault="00237538" w:rsidP="00450890">
      <w:pPr>
        <w:pStyle w:val="Bodytext20"/>
        <w:shd w:val="clear" w:color="auto" w:fill="auto"/>
        <w:spacing w:line="240" w:lineRule="auto"/>
        <w:jc w:val="both"/>
        <w:rPr>
          <w:rFonts w:ascii="Times New Roman" w:eastAsia="Times New Roman" w:hAnsi="Times New Roman"/>
          <w:sz w:val="28"/>
          <w:szCs w:val="28"/>
          <w:lang w:eastAsia="ru-RU"/>
        </w:rPr>
      </w:pPr>
      <w:r w:rsidRPr="00237538">
        <w:rPr>
          <w:rFonts w:ascii="Times New Roman" w:eastAsia="Times New Roman" w:hAnsi="Times New Roman"/>
          <w:sz w:val="28"/>
          <w:szCs w:val="28"/>
          <w:lang w:eastAsia="ru-RU"/>
        </w:rPr>
        <w:t>1</w:t>
      </w:r>
      <w:r w:rsidRPr="00E7284B">
        <w:rPr>
          <w:rFonts w:ascii="Times New Roman" w:eastAsia="Times New Roman" w:hAnsi="Times New Roman"/>
          <w:sz w:val="28"/>
          <w:szCs w:val="28"/>
          <w:lang w:eastAsia="ru-RU"/>
        </w:rPr>
        <w:t>.</w:t>
      </w:r>
      <w:r>
        <w:rPr>
          <w:rFonts w:ascii="Times New Roman" w:eastAsia="Times New Roman" w:hAnsi="Times New Roman"/>
          <w:sz w:val="28"/>
          <w:szCs w:val="28"/>
          <w:lang w:eastAsia="ru-RU"/>
        </w:rPr>
        <w:t>Дополнить</w:t>
      </w:r>
      <w:r w:rsidRPr="00E7284B">
        <w:rPr>
          <w:rFonts w:ascii="Times New Roman" w:eastAsia="Times New Roman" w:hAnsi="Times New Roman"/>
          <w:sz w:val="28"/>
          <w:szCs w:val="28"/>
          <w:lang w:eastAsia="ru-RU"/>
        </w:rPr>
        <w:t xml:space="preserve"> </w:t>
      </w:r>
      <w:r w:rsidR="0005784C">
        <w:rPr>
          <w:rFonts w:ascii="Times New Roman" w:eastAsia="Times New Roman" w:hAnsi="Times New Roman"/>
          <w:sz w:val="28"/>
          <w:szCs w:val="28"/>
          <w:lang w:eastAsia="ru-RU"/>
        </w:rPr>
        <w:t>«</w:t>
      </w:r>
      <w:r>
        <w:rPr>
          <w:rFonts w:ascii="Times New Roman" w:eastAsia="Times New Roman" w:hAnsi="Times New Roman"/>
          <w:sz w:val="28"/>
          <w:szCs w:val="28"/>
          <w:lang w:eastAsia="ru-RU"/>
        </w:rPr>
        <w:t>Основную часть Содержания</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пунктом 2</w:t>
      </w:r>
      <w:r w:rsidRPr="00237538">
        <w:rPr>
          <w:rFonts w:ascii="Times New Roman" w:hAnsi="Times New Roman" w:cs="Times New Roman"/>
          <w:sz w:val="28"/>
          <w:szCs w:val="28"/>
        </w:rPr>
        <w:t xml:space="preserve"> </w:t>
      </w:r>
      <w:r w:rsidR="0005784C">
        <w:rPr>
          <w:rFonts w:ascii="Times New Roman" w:hAnsi="Times New Roman" w:cs="Times New Roman"/>
          <w:sz w:val="28"/>
          <w:szCs w:val="28"/>
        </w:rPr>
        <w:t>«</w:t>
      </w:r>
      <w:r w:rsidRPr="00237538">
        <w:rPr>
          <w:rFonts w:ascii="Times New Roman" w:hAnsi="Times New Roman" w:cs="Times New Roman"/>
          <w:sz w:val="28"/>
          <w:szCs w:val="28"/>
        </w:rPr>
        <w:t>Комплексное благоустройство</w:t>
      </w:r>
      <w:r w:rsidR="0005784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sz w:val="28"/>
          <w:szCs w:val="28"/>
          <w:lang w:eastAsia="ru-RU"/>
        </w:rPr>
        <w:t>следующего</w:t>
      </w:r>
      <w:r w:rsidRPr="00E728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содержания</w:t>
      </w:r>
      <w:r w:rsidRPr="00E7284B">
        <w:rPr>
          <w:rFonts w:ascii="Times New Roman" w:eastAsia="Times New Roman" w:hAnsi="Times New Roman"/>
          <w:sz w:val="28"/>
          <w:szCs w:val="28"/>
          <w:lang w:eastAsia="ru-RU"/>
        </w:rPr>
        <w:t>:</w:t>
      </w:r>
    </w:p>
    <w:p w:rsidR="00237538" w:rsidRDefault="0005784C" w:rsidP="00450890">
      <w:pPr>
        <w:pStyle w:val="Bodytext20"/>
        <w:shd w:val="clear" w:color="auto" w:fill="auto"/>
        <w:tabs>
          <w:tab w:val="left" w:pos="365"/>
        </w:tabs>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237538">
        <w:rPr>
          <w:rFonts w:ascii="Times New Roman" w:hAnsi="Times New Roman" w:cs="Times New Roman"/>
          <w:sz w:val="28"/>
          <w:szCs w:val="28"/>
        </w:rPr>
        <w:t xml:space="preserve"> 1.</w:t>
      </w:r>
      <w:r w:rsidR="00237538" w:rsidRPr="001522B4">
        <w:rPr>
          <w:rFonts w:ascii="Times New Roman" w:hAnsi="Times New Roman" w:cs="Times New Roman"/>
          <w:sz w:val="28"/>
          <w:szCs w:val="28"/>
        </w:rPr>
        <w:t xml:space="preserve">При проектировании комплексного благоустройства следует обеспечивать: </w:t>
      </w:r>
    </w:p>
    <w:p w:rsidR="00237538" w:rsidRPr="001522B4" w:rsidRDefault="00237538" w:rsidP="00450890">
      <w:pPr>
        <w:pStyle w:val="Bodytext20"/>
        <w:shd w:val="clear" w:color="auto" w:fill="auto"/>
        <w:tabs>
          <w:tab w:val="left" w:pos="3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22B4">
        <w:rPr>
          <w:rFonts w:ascii="Times New Roman" w:hAnsi="Times New Roman" w:cs="Times New Roman"/>
          <w:sz w:val="28"/>
          <w:szCs w:val="28"/>
        </w:rPr>
        <w:t>открытость и проницаемость территорий для визуального восприятия,</w:t>
      </w:r>
    </w:p>
    <w:p w:rsidR="00237538" w:rsidRPr="001522B4" w:rsidRDefault="00237538" w:rsidP="00450890">
      <w:pPr>
        <w:pStyle w:val="Bodytext20"/>
        <w:shd w:val="clear" w:color="auto" w:fill="auto"/>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22B4">
        <w:rPr>
          <w:rFonts w:ascii="Times New Roman" w:hAnsi="Times New Roman" w:cs="Times New Roman"/>
          <w:sz w:val="28"/>
          <w:szCs w:val="28"/>
        </w:rPr>
        <w:t xml:space="preserve">условия для беспрепятственного передвижения населения, включая маломобильные группы в соответствии с приказом Министерства регионального развития Российской Федерации от 27.12.2011 № 613 </w:t>
      </w:r>
      <w:r w:rsidR="0005784C">
        <w:rPr>
          <w:rFonts w:ascii="Times New Roman" w:hAnsi="Times New Roman" w:cs="Times New Roman"/>
          <w:sz w:val="28"/>
          <w:szCs w:val="28"/>
        </w:rPr>
        <w:t>«</w:t>
      </w:r>
      <w:r w:rsidRPr="001522B4">
        <w:rPr>
          <w:rFonts w:ascii="Times New Roman" w:hAnsi="Times New Roman" w:cs="Times New Roman"/>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0005784C">
        <w:rPr>
          <w:rFonts w:ascii="Times New Roman" w:hAnsi="Times New Roman" w:cs="Times New Roman"/>
          <w:sz w:val="28"/>
          <w:szCs w:val="28"/>
        </w:rPr>
        <w:t>»</w:t>
      </w:r>
      <w:r w:rsidRPr="001522B4">
        <w:rPr>
          <w:rFonts w:ascii="Times New Roman" w:hAnsi="Times New Roman" w:cs="Times New Roman"/>
          <w:sz w:val="28"/>
          <w:szCs w:val="28"/>
        </w:rPr>
        <w:t>;</w:t>
      </w:r>
    </w:p>
    <w:p w:rsidR="00237538" w:rsidRPr="001522B4" w:rsidRDefault="00237538" w:rsidP="00450890">
      <w:pPr>
        <w:pStyle w:val="Bodytext20"/>
        <w:shd w:val="clear" w:color="auto" w:fill="auto"/>
        <w:tabs>
          <w:tab w:val="left" w:pos="365"/>
        </w:tabs>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1522B4">
        <w:rPr>
          <w:rFonts w:ascii="Times New Roman" w:hAnsi="Times New Roman" w:cs="Times New Roman"/>
          <w:sz w:val="28"/>
          <w:szCs w:val="28"/>
        </w:rPr>
        <w:t>Объектами нормирования комплексного благоустройства на территориях общественного назначения являются: общественные пространства населенных пунктов, участки и зоны жилой и общественной застройки, многофункциональные и специализированные общественные зоны населенных пунктов.</w:t>
      </w:r>
    </w:p>
    <w:p w:rsidR="00237538" w:rsidRPr="001522B4" w:rsidRDefault="00237538" w:rsidP="00450890">
      <w:pPr>
        <w:pStyle w:val="Bodytext20"/>
        <w:shd w:val="clear" w:color="auto" w:fill="auto"/>
        <w:spacing w:line="240" w:lineRule="auto"/>
        <w:jc w:val="both"/>
        <w:rPr>
          <w:rFonts w:ascii="Times New Roman" w:hAnsi="Times New Roman" w:cs="Times New Roman"/>
          <w:sz w:val="28"/>
          <w:szCs w:val="28"/>
        </w:rPr>
      </w:pPr>
      <w:r w:rsidRPr="001522B4">
        <w:rPr>
          <w:rFonts w:ascii="Times New Roman" w:hAnsi="Times New Roman" w:cs="Times New Roman"/>
          <w:sz w:val="28"/>
          <w:szCs w:val="28"/>
        </w:rPr>
        <w:t>Общественные пространства включают: пешеходные зоны и коммуникации, участки активно посещаемой общественной застройки, участки озеленения.</w:t>
      </w:r>
    </w:p>
    <w:p w:rsidR="00237538" w:rsidRPr="001522B4" w:rsidRDefault="00237538" w:rsidP="00450890">
      <w:pPr>
        <w:pStyle w:val="Bodytext20"/>
        <w:shd w:val="clear" w:color="auto" w:fill="auto"/>
        <w:tabs>
          <w:tab w:val="left" w:pos="365"/>
        </w:tabs>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1522B4">
        <w:rPr>
          <w:rFonts w:ascii="Times New Roman" w:hAnsi="Times New Roman" w:cs="Times New Roman"/>
          <w:sz w:val="28"/>
          <w:szCs w:val="28"/>
        </w:rPr>
        <w:t>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37538" w:rsidRPr="001522B4" w:rsidRDefault="00237538" w:rsidP="00450890">
      <w:pPr>
        <w:pStyle w:val="Bodytext20"/>
        <w:shd w:val="clear" w:color="auto" w:fill="auto"/>
        <w:tabs>
          <w:tab w:val="left" w:pos="544"/>
        </w:tabs>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1522B4">
        <w:rPr>
          <w:rFonts w:ascii="Times New Roman" w:hAnsi="Times New Roman" w:cs="Times New Roman"/>
          <w:sz w:val="28"/>
          <w:szCs w:val="28"/>
        </w:rPr>
        <w:t>Пешеходные коммуникации обеспечивают пешеходные связи и передвижения на территории населенного пункта.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237538" w:rsidRPr="001522B4" w:rsidRDefault="00237538" w:rsidP="00450890">
      <w:pPr>
        <w:pStyle w:val="Bodytext20"/>
        <w:shd w:val="clear" w:color="auto" w:fill="auto"/>
        <w:tabs>
          <w:tab w:val="left" w:pos="365"/>
        </w:tabs>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1522B4">
        <w:rPr>
          <w:rFonts w:ascii="Times New Roman" w:hAnsi="Times New Roman" w:cs="Times New Roman"/>
          <w:sz w:val="28"/>
          <w:szCs w:val="28"/>
        </w:rPr>
        <w:t>Территории общественных зон, скверов, улиц, бульваров оборудуются малыми архитектурными формами -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237538" w:rsidRPr="001522B4" w:rsidRDefault="00237538" w:rsidP="00450890">
      <w:pPr>
        <w:pStyle w:val="Bodytext20"/>
        <w:shd w:val="clear" w:color="auto" w:fill="auto"/>
        <w:spacing w:line="240" w:lineRule="auto"/>
        <w:jc w:val="both"/>
        <w:rPr>
          <w:rFonts w:ascii="Times New Roman" w:hAnsi="Times New Roman" w:cs="Times New Roman"/>
          <w:sz w:val="28"/>
          <w:szCs w:val="28"/>
        </w:rPr>
      </w:pPr>
      <w:r w:rsidRPr="001522B4">
        <w:rPr>
          <w:rFonts w:ascii="Times New Roman" w:hAnsi="Times New Roman" w:cs="Times New Roman"/>
          <w:sz w:val="28"/>
          <w:szCs w:val="28"/>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237538" w:rsidRPr="001522B4" w:rsidRDefault="00237538" w:rsidP="00450890">
      <w:pPr>
        <w:pStyle w:val="Bodytext20"/>
        <w:shd w:val="clear" w:color="auto" w:fill="auto"/>
        <w:spacing w:line="240" w:lineRule="auto"/>
        <w:jc w:val="both"/>
        <w:rPr>
          <w:rFonts w:ascii="Times New Roman" w:hAnsi="Times New Roman" w:cs="Times New Roman"/>
          <w:sz w:val="28"/>
          <w:szCs w:val="28"/>
        </w:rPr>
      </w:pPr>
      <w:r w:rsidRPr="001522B4">
        <w:rPr>
          <w:rFonts w:ascii="Times New Roman" w:hAnsi="Times New Roman" w:cs="Times New Roman"/>
          <w:sz w:val="28"/>
          <w:szCs w:val="28"/>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237538" w:rsidRPr="001522B4" w:rsidRDefault="00237538" w:rsidP="00450890">
      <w:pPr>
        <w:pStyle w:val="Bodytext20"/>
        <w:shd w:val="clear" w:color="auto" w:fill="auto"/>
        <w:tabs>
          <w:tab w:val="left" w:pos="389"/>
        </w:tabs>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1522B4">
        <w:rPr>
          <w:rFonts w:ascii="Times New Roman" w:hAnsi="Times New Roman" w:cs="Times New Roman"/>
          <w:sz w:val="28"/>
          <w:szCs w:val="28"/>
        </w:rPr>
        <w:t>Уличное коммунально-бытовое оборудование представлено различными видами мусоросборников-контейнеров и урн.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сооружения транспорта (вокзалы, автостанции). Интервал при расстановке малых контейнеров и урн (без учета обязательной расстановки у вышеперечисленных объектов) в населенных пунктах поселения должен составлять не более 200 метров.</w:t>
      </w:r>
    </w:p>
    <w:p w:rsidR="00237538" w:rsidRPr="001522B4" w:rsidRDefault="00237538" w:rsidP="00450890">
      <w:pPr>
        <w:pStyle w:val="Bodytext20"/>
        <w:shd w:val="clear" w:color="auto" w:fill="auto"/>
        <w:tabs>
          <w:tab w:val="left" w:pos="389"/>
        </w:tabs>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1522B4">
        <w:rPr>
          <w:rFonts w:ascii="Times New Roman" w:hAnsi="Times New Roman" w:cs="Times New Roman"/>
          <w:sz w:val="28"/>
          <w:szCs w:val="28"/>
        </w:rPr>
        <w:t>На территориях общественного назначения рекомендуется применение декоративных металлических ограждений.</w:t>
      </w:r>
    </w:p>
    <w:p w:rsidR="00237538" w:rsidRPr="001522B4" w:rsidRDefault="00237538" w:rsidP="00450890">
      <w:pPr>
        <w:pStyle w:val="Bodytext20"/>
        <w:shd w:val="clear" w:color="auto" w:fill="auto"/>
        <w:spacing w:line="240" w:lineRule="auto"/>
        <w:jc w:val="both"/>
        <w:rPr>
          <w:rFonts w:ascii="Times New Roman" w:hAnsi="Times New Roman" w:cs="Times New Roman"/>
          <w:sz w:val="28"/>
          <w:szCs w:val="28"/>
        </w:rPr>
      </w:pPr>
      <w:r w:rsidRPr="001522B4">
        <w:rPr>
          <w:rFonts w:ascii="Times New Roman" w:hAnsi="Times New Roman" w:cs="Times New Roman"/>
          <w:sz w:val="28"/>
          <w:szCs w:val="28"/>
        </w:rPr>
        <w:t>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237538" w:rsidRPr="001522B4" w:rsidRDefault="00237538" w:rsidP="00450890">
      <w:pPr>
        <w:pStyle w:val="Bodytext20"/>
        <w:shd w:val="clear" w:color="auto" w:fill="auto"/>
        <w:spacing w:line="240" w:lineRule="auto"/>
        <w:jc w:val="both"/>
        <w:rPr>
          <w:rFonts w:ascii="Times New Roman" w:hAnsi="Times New Roman" w:cs="Times New Roman"/>
          <w:sz w:val="28"/>
          <w:szCs w:val="28"/>
        </w:rPr>
      </w:pPr>
      <w:r w:rsidRPr="001522B4">
        <w:rPr>
          <w:rFonts w:ascii="Times New Roman" w:hAnsi="Times New Roman" w:cs="Times New Roman"/>
          <w:sz w:val="28"/>
          <w:szCs w:val="28"/>
        </w:rPr>
        <w:t>В случае произрастания деревьев в зонах интенсивного пешеходного движения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37538" w:rsidRPr="006004A9" w:rsidRDefault="00237538" w:rsidP="00450890">
      <w:pPr>
        <w:spacing w:after="0" w:line="240" w:lineRule="auto"/>
        <w:jc w:val="both"/>
        <w:rPr>
          <w:rFonts w:ascii="Times New Roman" w:eastAsia="Times New Roman" w:hAnsi="Times New Roman"/>
          <w:b/>
          <w:sz w:val="28"/>
          <w:szCs w:val="28"/>
          <w:lang w:eastAsia="ru-RU"/>
        </w:rPr>
      </w:pPr>
    </w:p>
    <w:p w:rsidR="001934E0" w:rsidRPr="00E7284B" w:rsidRDefault="00450890"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934E0" w:rsidRPr="00E7284B">
        <w:rPr>
          <w:rFonts w:ascii="Times New Roman" w:eastAsia="Times New Roman" w:hAnsi="Times New Roman"/>
          <w:sz w:val="28"/>
          <w:szCs w:val="28"/>
          <w:lang w:eastAsia="ru-RU"/>
        </w:rPr>
        <w:t xml:space="preserve">. Пункт 1 </w:t>
      </w:r>
      <w:r w:rsidR="0005784C">
        <w:rPr>
          <w:rFonts w:ascii="Times New Roman" w:eastAsia="Times New Roman" w:hAnsi="Times New Roman"/>
          <w:sz w:val="28"/>
          <w:szCs w:val="28"/>
          <w:lang w:eastAsia="ru-RU"/>
        </w:rPr>
        <w:t>«</w:t>
      </w:r>
      <w:r w:rsidR="001934E0" w:rsidRPr="00E7284B">
        <w:rPr>
          <w:rFonts w:ascii="Times New Roman" w:eastAsia="Times New Roman" w:hAnsi="Times New Roman"/>
          <w:sz w:val="28"/>
          <w:szCs w:val="28"/>
          <w:lang w:eastAsia="ru-RU"/>
        </w:rPr>
        <w:t>Основной части Содержания</w:t>
      </w:r>
      <w:r w:rsidR="0005784C">
        <w:rPr>
          <w:rFonts w:ascii="Times New Roman" w:eastAsia="Times New Roman" w:hAnsi="Times New Roman"/>
          <w:sz w:val="28"/>
          <w:szCs w:val="28"/>
          <w:lang w:eastAsia="ru-RU"/>
        </w:rPr>
        <w:t>»</w:t>
      </w:r>
      <w:r w:rsidR="001934E0" w:rsidRPr="00E7284B">
        <w:rPr>
          <w:rFonts w:ascii="Times New Roman" w:eastAsia="Times New Roman" w:hAnsi="Times New Roman"/>
          <w:sz w:val="28"/>
          <w:szCs w:val="28"/>
          <w:lang w:eastAsia="ru-RU"/>
        </w:rPr>
        <w:t xml:space="preserve">, изложить в </w:t>
      </w:r>
      <w:r w:rsidR="006004A9">
        <w:rPr>
          <w:rFonts w:ascii="Times New Roman" w:eastAsia="Times New Roman" w:hAnsi="Times New Roman"/>
          <w:sz w:val="28"/>
          <w:szCs w:val="28"/>
          <w:lang w:eastAsia="ru-RU"/>
        </w:rPr>
        <w:t>следующей</w:t>
      </w:r>
      <w:r w:rsidR="001934E0" w:rsidRPr="00E7284B">
        <w:rPr>
          <w:rFonts w:ascii="Times New Roman" w:eastAsia="Times New Roman" w:hAnsi="Times New Roman"/>
          <w:sz w:val="28"/>
          <w:szCs w:val="28"/>
          <w:lang w:eastAsia="ru-RU"/>
        </w:rPr>
        <w:t xml:space="preserve"> редакции:</w:t>
      </w:r>
    </w:p>
    <w:p w:rsidR="001934E0" w:rsidRPr="00E7284B" w:rsidRDefault="0005784C"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934E0" w:rsidRPr="00E7284B">
        <w:rPr>
          <w:rFonts w:ascii="Times New Roman" w:eastAsia="Times New Roman" w:hAnsi="Times New Roman"/>
          <w:sz w:val="28"/>
          <w:szCs w:val="28"/>
          <w:lang w:eastAsia="ru-RU"/>
        </w:rPr>
        <w:t>1. Предельные значения расчетных показателей минимально допустимого</w:t>
      </w:r>
      <w:r w:rsidR="009E5BAF">
        <w:rPr>
          <w:rFonts w:ascii="Times New Roman" w:eastAsia="Times New Roman" w:hAnsi="Times New Roman"/>
          <w:sz w:val="28"/>
          <w:szCs w:val="28"/>
          <w:lang w:eastAsia="ru-RU"/>
        </w:rPr>
        <w:t xml:space="preserve"> </w:t>
      </w:r>
      <w:r w:rsidR="001934E0" w:rsidRPr="00E7284B">
        <w:rPr>
          <w:rFonts w:ascii="Times New Roman" w:eastAsia="Times New Roman" w:hAnsi="Times New Roman"/>
          <w:sz w:val="28"/>
          <w:szCs w:val="28"/>
          <w:lang w:eastAsia="ru-RU"/>
        </w:rPr>
        <w:t>уровня обеспеченности объектами местного значения сельского поселения и</w:t>
      </w:r>
      <w:r w:rsidR="00C92512">
        <w:rPr>
          <w:rFonts w:ascii="Times New Roman" w:eastAsia="Times New Roman" w:hAnsi="Times New Roman"/>
          <w:sz w:val="28"/>
          <w:szCs w:val="28"/>
          <w:lang w:eastAsia="ru-RU"/>
        </w:rPr>
        <w:t xml:space="preserve"> </w:t>
      </w:r>
      <w:r w:rsidR="001934E0" w:rsidRPr="00E7284B">
        <w:rPr>
          <w:rFonts w:ascii="Times New Roman" w:eastAsia="Times New Roman" w:hAnsi="Times New Roman"/>
          <w:sz w:val="28"/>
          <w:szCs w:val="28"/>
          <w:lang w:eastAsia="ru-RU"/>
        </w:rPr>
        <w:t>расчетные показатели максимально допустимого уровня территориальной</w:t>
      </w:r>
      <w:r w:rsidR="009E5BAF">
        <w:rPr>
          <w:rFonts w:ascii="Times New Roman" w:eastAsia="Times New Roman" w:hAnsi="Times New Roman"/>
          <w:sz w:val="28"/>
          <w:szCs w:val="28"/>
          <w:lang w:eastAsia="ru-RU"/>
        </w:rPr>
        <w:t xml:space="preserve"> </w:t>
      </w:r>
      <w:r w:rsidR="001934E0" w:rsidRPr="00E7284B">
        <w:rPr>
          <w:rFonts w:ascii="Times New Roman" w:eastAsia="Times New Roman" w:hAnsi="Times New Roman"/>
          <w:sz w:val="28"/>
          <w:szCs w:val="28"/>
          <w:lang w:eastAsia="ru-RU"/>
        </w:rPr>
        <w:t>доступности таких объектов для населения</w:t>
      </w:r>
      <w:r>
        <w:rPr>
          <w:rFonts w:ascii="Times New Roman" w:eastAsia="Times New Roman" w:hAnsi="Times New Roman"/>
          <w:sz w:val="28"/>
          <w:szCs w:val="28"/>
          <w:lang w:eastAsia="ru-RU"/>
        </w:rPr>
        <w:t>»</w:t>
      </w:r>
      <w:r w:rsidR="001934E0" w:rsidRPr="00E7284B">
        <w:rPr>
          <w:rFonts w:ascii="Times New Roman" w:eastAsia="Times New Roman" w:hAnsi="Times New Roman"/>
          <w:sz w:val="28"/>
          <w:szCs w:val="28"/>
          <w:lang w:eastAsia="ru-RU"/>
        </w:rPr>
        <w:t>.</w:t>
      </w:r>
    </w:p>
    <w:p w:rsidR="00C92512" w:rsidRDefault="00C92512" w:rsidP="00450890">
      <w:pPr>
        <w:spacing w:after="0" w:line="240" w:lineRule="auto"/>
        <w:jc w:val="both"/>
        <w:rPr>
          <w:rFonts w:ascii="Times New Roman" w:eastAsia="Times New Roman" w:hAnsi="Times New Roman"/>
          <w:sz w:val="28"/>
          <w:szCs w:val="28"/>
          <w:lang w:eastAsia="ru-RU"/>
        </w:rPr>
      </w:pPr>
    </w:p>
    <w:p w:rsidR="001934E0" w:rsidRPr="00E7284B" w:rsidRDefault="00450890"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1934E0" w:rsidRPr="00E7284B">
        <w:rPr>
          <w:rFonts w:ascii="Times New Roman" w:eastAsia="Times New Roman" w:hAnsi="Times New Roman"/>
          <w:sz w:val="28"/>
          <w:szCs w:val="28"/>
          <w:lang w:eastAsia="ru-RU"/>
        </w:rPr>
        <w:t xml:space="preserve">. Пункт 1.7.5. </w:t>
      </w:r>
      <w:r w:rsidR="0005784C">
        <w:rPr>
          <w:rFonts w:ascii="Times New Roman" w:eastAsia="Times New Roman" w:hAnsi="Times New Roman"/>
          <w:sz w:val="28"/>
          <w:szCs w:val="28"/>
          <w:lang w:eastAsia="ru-RU"/>
        </w:rPr>
        <w:t>«</w:t>
      </w:r>
      <w:r w:rsidR="001934E0" w:rsidRPr="00E7284B">
        <w:rPr>
          <w:rFonts w:ascii="Times New Roman" w:eastAsia="Times New Roman" w:hAnsi="Times New Roman"/>
          <w:sz w:val="28"/>
          <w:szCs w:val="28"/>
          <w:lang w:eastAsia="ru-RU"/>
        </w:rPr>
        <w:t>Основной части Содержания</w:t>
      </w:r>
      <w:r w:rsidR="0005784C">
        <w:rPr>
          <w:rFonts w:ascii="Times New Roman" w:eastAsia="Times New Roman" w:hAnsi="Times New Roman"/>
          <w:sz w:val="28"/>
          <w:szCs w:val="28"/>
          <w:lang w:eastAsia="ru-RU"/>
        </w:rPr>
        <w:t>»</w:t>
      </w:r>
      <w:r w:rsidR="001934E0" w:rsidRPr="00E7284B">
        <w:rPr>
          <w:rFonts w:ascii="Times New Roman" w:eastAsia="Times New Roman" w:hAnsi="Times New Roman"/>
          <w:sz w:val="28"/>
          <w:szCs w:val="28"/>
          <w:lang w:eastAsia="ru-RU"/>
        </w:rPr>
        <w:t xml:space="preserve"> изложить в </w:t>
      </w:r>
      <w:r w:rsidR="006004A9">
        <w:rPr>
          <w:rFonts w:ascii="Times New Roman" w:eastAsia="Times New Roman" w:hAnsi="Times New Roman"/>
          <w:sz w:val="28"/>
          <w:szCs w:val="28"/>
          <w:lang w:eastAsia="ru-RU"/>
        </w:rPr>
        <w:t>следующей</w:t>
      </w:r>
      <w:r w:rsidR="001934E0" w:rsidRPr="00E7284B">
        <w:rPr>
          <w:rFonts w:ascii="Times New Roman" w:eastAsia="Times New Roman" w:hAnsi="Times New Roman"/>
          <w:sz w:val="28"/>
          <w:szCs w:val="28"/>
          <w:lang w:eastAsia="ru-RU"/>
        </w:rPr>
        <w:t xml:space="preserve"> редакции:</w:t>
      </w:r>
    </w:p>
    <w:p w:rsidR="00C92512" w:rsidRDefault="0005784C"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934E0" w:rsidRPr="00E7284B">
        <w:rPr>
          <w:rFonts w:ascii="Times New Roman" w:eastAsia="Times New Roman" w:hAnsi="Times New Roman"/>
          <w:sz w:val="28"/>
          <w:szCs w:val="28"/>
          <w:lang w:eastAsia="ru-RU"/>
        </w:rPr>
        <w:t>1.7.5. В области жилищного строительства на территории сельского поселения</w:t>
      </w:r>
      <w:r>
        <w:rPr>
          <w:rFonts w:ascii="Times New Roman" w:eastAsia="Times New Roman" w:hAnsi="Times New Roman"/>
          <w:sz w:val="28"/>
          <w:szCs w:val="28"/>
          <w:lang w:eastAsia="ru-RU"/>
        </w:rPr>
        <w:t>»</w:t>
      </w:r>
    </w:p>
    <w:p w:rsidR="00C92512" w:rsidRDefault="00C92512" w:rsidP="00450890">
      <w:pPr>
        <w:spacing w:after="0" w:line="240" w:lineRule="auto"/>
        <w:jc w:val="both"/>
        <w:rPr>
          <w:rFonts w:ascii="Times New Roman" w:eastAsia="Times New Roman" w:hAnsi="Times New Roman"/>
          <w:sz w:val="28"/>
          <w:szCs w:val="28"/>
          <w:lang w:eastAsia="ru-RU"/>
        </w:rPr>
      </w:pPr>
    </w:p>
    <w:p w:rsidR="001934E0" w:rsidRPr="00E7284B" w:rsidRDefault="00450890"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9E5BAF">
        <w:rPr>
          <w:rFonts w:ascii="Times New Roman" w:eastAsia="Times New Roman" w:hAnsi="Times New Roman"/>
          <w:sz w:val="28"/>
          <w:szCs w:val="28"/>
          <w:lang w:eastAsia="ru-RU"/>
        </w:rPr>
        <w:t xml:space="preserve">. </w:t>
      </w:r>
      <w:r w:rsidR="001934E0" w:rsidRPr="00E7284B">
        <w:rPr>
          <w:rFonts w:ascii="Times New Roman" w:eastAsia="Times New Roman" w:hAnsi="Times New Roman"/>
          <w:sz w:val="28"/>
          <w:szCs w:val="28"/>
          <w:lang w:eastAsia="ru-RU"/>
        </w:rPr>
        <w:t xml:space="preserve">Пункт 1 </w:t>
      </w:r>
      <w:r w:rsidR="0005784C">
        <w:rPr>
          <w:rFonts w:ascii="Times New Roman" w:eastAsia="Times New Roman" w:hAnsi="Times New Roman"/>
          <w:sz w:val="28"/>
          <w:szCs w:val="28"/>
          <w:lang w:eastAsia="ru-RU"/>
        </w:rPr>
        <w:t>«</w:t>
      </w:r>
      <w:r w:rsidR="001934E0" w:rsidRPr="00E7284B">
        <w:rPr>
          <w:rFonts w:ascii="Times New Roman" w:eastAsia="Times New Roman" w:hAnsi="Times New Roman"/>
          <w:sz w:val="28"/>
          <w:szCs w:val="28"/>
          <w:lang w:eastAsia="ru-RU"/>
        </w:rPr>
        <w:t>Основной части Содержания Правил и области применения расчет</w:t>
      </w:r>
      <w:r w:rsidR="009E5BAF">
        <w:rPr>
          <w:rFonts w:ascii="Times New Roman" w:eastAsia="Times New Roman" w:hAnsi="Times New Roman"/>
          <w:sz w:val="28"/>
          <w:szCs w:val="28"/>
          <w:lang w:eastAsia="ru-RU"/>
        </w:rPr>
        <w:t xml:space="preserve">ных показателей, содержащихся в </w:t>
      </w:r>
      <w:r w:rsidR="001934E0" w:rsidRPr="00E7284B">
        <w:rPr>
          <w:rFonts w:ascii="Times New Roman" w:eastAsia="Times New Roman" w:hAnsi="Times New Roman"/>
          <w:sz w:val="28"/>
          <w:szCs w:val="28"/>
          <w:lang w:eastAsia="ru-RU"/>
        </w:rPr>
        <w:t>основной части местных нормативов</w:t>
      </w:r>
      <w:r w:rsidR="00C92512">
        <w:rPr>
          <w:rFonts w:ascii="Times New Roman" w:eastAsia="Times New Roman" w:hAnsi="Times New Roman"/>
          <w:sz w:val="28"/>
          <w:szCs w:val="28"/>
          <w:lang w:eastAsia="ru-RU"/>
        </w:rPr>
        <w:t xml:space="preserve"> </w:t>
      </w:r>
      <w:r w:rsidR="001934E0" w:rsidRPr="00E7284B">
        <w:rPr>
          <w:rFonts w:ascii="Times New Roman" w:eastAsia="Times New Roman" w:hAnsi="Times New Roman"/>
          <w:sz w:val="28"/>
          <w:szCs w:val="28"/>
          <w:lang w:eastAsia="ru-RU"/>
        </w:rPr>
        <w:t>гр</w:t>
      </w:r>
      <w:r w:rsidR="0005784C">
        <w:rPr>
          <w:rFonts w:ascii="Times New Roman" w:eastAsia="Times New Roman" w:hAnsi="Times New Roman"/>
          <w:sz w:val="28"/>
          <w:szCs w:val="28"/>
          <w:lang w:eastAsia="ru-RU"/>
        </w:rPr>
        <w:t>адостроительного проектирования»</w:t>
      </w:r>
      <w:r w:rsidR="001934E0" w:rsidRPr="00E7284B">
        <w:rPr>
          <w:rFonts w:ascii="Times New Roman" w:eastAsia="Times New Roman" w:hAnsi="Times New Roman"/>
          <w:sz w:val="28"/>
          <w:szCs w:val="28"/>
          <w:lang w:eastAsia="ru-RU"/>
        </w:rPr>
        <w:t xml:space="preserve"> изложить в </w:t>
      </w:r>
      <w:r w:rsidR="006004A9">
        <w:rPr>
          <w:rFonts w:ascii="Times New Roman" w:eastAsia="Times New Roman" w:hAnsi="Times New Roman"/>
          <w:sz w:val="28"/>
          <w:szCs w:val="28"/>
          <w:lang w:eastAsia="ru-RU"/>
        </w:rPr>
        <w:t>следующей</w:t>
      </w:r>
      <w:r w:rsidR="001934E0" w:rsidRPr="00E7284B">
        <w:rPr>
          <w:rFonts w:ascii="Times New Roman" w:eastAsia="Times New Roman" w:hAnsi="Times New Roman"/>
          <w:sz w:val="28"/>
          <w:szCs w:val="28"/>
          <w:lang w:eastAsia="ru-RU"/>
        </w:rPr>
        <w:t xml:space="preserve"> редакции:</w:t>
      </w:r>
    </w:p>
    <w:p w:rsidR="00C92512" w:rsidRDefault="0005784C"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934E0" w:rsidRPr="00E7284B">
        <w:rPr>
          <w:rFonts w:ascii="Times New Roman" w:eastAsia="Times New Roman" w:hAnsi="Times New Roman"/>
          <w:sz w:val="28"/>
          <w:szCs w:val="28"/>
          <w:lang w:eastAsia="ru-RU"/>
        </w:rPr>
        <w:t>Предельные значения расчетных показателей минимально допустимого</w:t>
      </w:r>
      <w:r w:rsidR="00C92512">
        <w:rPr>
          <w:rFonts w:ascii="Times New Roman" w:eastAsia="Times New Roman" w:hAnsi="Times New Roman"/>
          <w:sz w:val="28"/>
          <w:szCs w:val="28"/>
          <w:lang w:eastAsia="ru-RU"/>
        </w:rPr>
        <w:t xml:space="preserve"> </w:t>
      </w:r>
      <w:r w:rsidR="001934E0" w:rsidRPr="00E7284B">
        <w:rPr>
          <w:rFonts w:ascii="Times New Roman" w:eastAsia="Times New Roman" w:hAnsi="Times New Roman"/>
          <w:sz w:val="28"/>
          <w:szCs w:val="28"/>
          <w:lang w:eastAsia="ru-RU"/>
        </w:rPr>
        <w:t>уровня обеспеченности объектами местного значения сельского поселения и расчетные показатели максимально допустимого уровня территориальной</w:t>
      </w:r>
      <w:r w:rsidR="00C92512">
        <w:rPr>
          <w:rFonts w:ascii="Times New Roman" w:eastAsia="Times New Roman" w:hAnsi="Times New Roman"/>
          <w:sz w:val="28"/>
          <w:szCs w:val="28"/>
          <w:lang w:eastAsia="ru-RU"/>
        </w:rPr>
        <w:t xml:space="preserve"> </w:t>
      </w:r>
      <w:r w:rsidR="001934E0" w:rsidRPr="00E7284B">
        <w:rPr>
          <w:rFonts w:ascii="Times New Roman" w:eastAsia="Times New Roman" w:hAnsi="Times New Roman"/>
          <w:sz w:val="28"/>
          <w:szCs w:val="28"/>
          <w:lang w:eastAsia="ru-RU"/>
        </w:rPr>
        <w:t>доступности таких объектов для населения</w:t>
      </w:r>
      <w:r>
        <w:rPr>
          <w:rFonts w:ascii="Times New Roman" w:eastAsia="Times New Roman" w:hAnsi="Times New Roman"/>
          <w:sz w:val="28"/>
          <w:szCs w:val="28"/>
          <w:lang w:eastAsia="ru-RU"/>
        </w:rPr>
        <w:t>»</w:t>
      </w:r>
      <w:r w:rsidR="001934E0" w:rsidRPr="00E7284B">
        <w:rPr>
          <w:rFonts w:ascii="Times New Roman" w:eastAsia="Times New Roman" w:hAnsi="Times New Roman"/>
          <w:sz w:val="28"/>
          <w:szCs w:val="28"/>
          <w:lang w:eastAsia="ru-RU"/>
        </w:rPr>
        <w:t>.</w:t>
      </w:r>
    </w:p>
    <w:p w:rsidR="001934E0" w:rsidRPr="00E7284B" w:rsidRDefault="0005784C"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934E0" w:rsidRPr="00E7284B">
        <w:rPr>
          <w:rFonts w:ascii="Times New Roman" w:eastAsia="Times New Roman" w:hAnsi="Times New Roman"/>
          <w:sz w:val="28"/>
          <w:szCs w:val="28"/>
          <w:lang w:eastAsia="ru-RU"/>
        </w:rPr>
        <w:t xml:space="preserve"> Главу 3 раздела </w:t>
      </w:r>
      <w:r>
        <w:rPr>
          <w:rFonts w:ascii="Times New Roman" w:eastAsia="Times New Roman" w:hAnsi="Times New Roman"/>
          <w:sz w:val="28"/>
          <w:szCs w:val="28"/>
          <w:lang w:eastAsia="ru-RU"/>
        </w:rPr>
        <w:t>«Термины и определения»</w:t>
      </w:r>
      <w:r w:rsidR="001934E0" w:rsidRPr="00E7284B">
        <w:rPr>
          <w:rFonts w:ascii="Times New Roman" w:eastAsia="Times New Roman" w:hAnsi="Times New Roman"/>
          <w:sz w:val="28"/>
          <w:szCs w:val="28"/>
          <w:lang w:eastAsia="ru-RU"/>
        </w:rPr>
        <w:t xml:space="preserve"> Раздела </w:t>
      </w:r>
      <w:r>
        <w:rPr>
          <w:rFonts w:ascii="Times New Roman" w:eastAsia="Times New Roman" w:hAnsi="Times New Roman"/>
          <w:sz w:val="28"/>
          <w:szCs w:val="28"/>
          <w:lang w:eastAsia="ru-RU"/>
        </w:rPr>
        <w:t>«</w:t>
      </w:r>
      <w:r w:rsidR="001934E0" w:rsidRPr="00E7284B">
        <w:rPr>
          <w:rFonts w:ascii="Times New Roman" w:eastAsia="Times New Roman" w:hAnsi="Times New Roman"/>
          <w:sz w:val="28"/>
          <w:szCs w:val="28"/>
          <w:lang w:eastAsia="ru-RU"/>
        </w:rPr>
        <w:t>Материалов по обоснованию расчет</w:t>
      </w:r>
      <w:r w:rsidR="00EA0BAD">
        <w:rPr>
          <w:rFonts w:ascii="Times New Roman" w:eastAsia="Times New Roman" w:hAnsi="Times New Roman"/>
          <w:sz w:val="28"/>
          <w:szCs w:val="28"/>
          <w:lang w:eastAsia="ru-RU"/>
        </w:rPr>
        <w:t xml:space="preserve">ных показателей, содержащихся в </w:t>
      </w:r>
      <w:r w:rsidR="001934E0" w:rsidRPr="00E7284B">
        <w:rPr>
          <w:rFonts w:ascii="Times New Roman" w:eastAsia="Times New Roman" w:hAnsi="Times New Roman"/>
          <w:sz w:val="28"/>
          <w:szCs w:val="28"/>
          <w:lang w:eastAsia="ru-RU"/>
        </w:rPr>
        <w:t>основной части местных</w:t>
      </w:r>
      <w:r w:rsidR="00C92512">
        <w:rPr>
          <w:rFonts w:ascii="Times New Roman" w:eastAsia="Times New Roman" w:hAnsi="Times New Roman"/>
          <w:sz w:val="28"/>
          <w:szCs w:val="28"/>
          <w:lang w:eastAsia="ru-RU"/>
        </w:rPr>
        <w:t xml:space="preserve"> </w:t>
      </w:r>
      <w:r w:rsidR="001934E0" w:rsidRPr="00E7284B">
        <w:rPr>
          <w:rFonts w:ascii="Times New Roman" w:eastAsia="Times New Roman" w:hAnsi="Times New Roman"/>
          <w:sz w:val="28"/>
          <w:szCs w:val="28"/>
          <w:lang w:eastAsia="ru-RU"/>
        </w:rPr>
        <w:t>нормативов градостроительного проектирования</w:t>
      </w:r>
      <w:r>
        <w:rPr>
          <w:rFonts w:ascii="Times New Roman" w:eastAsia="Times New Roman" w:hAnsi="Times New Roman"/>
          <w:sz w:val="28"/>
          <w:szCs w:val="28"/>
          <w:lang w:eastAsia="ru-RU"/>
        </w:rPr>
        <w:t>»</w:t>
      </w:r>
      <w:r w:rsidR="001934E0" w:rsidRPr="00E7284B">
        <w:rPr>
          <w:rFonts w:ascii="Times New Roman" w:eastAsia="Times New Roman" w:hAnsi="Times New Roman"/>
          <w:sz w:val="28"/>
          <w:szCs w:val="28"/>
          <w:lang w:eastAsia="ru-RU"/>
        </w:rPr>
        <w:t xml:space="preserve"> изложить в </w:t>
      </w:r>
      <w:r w:rsidR="006004A9">
        <w:rPr>
          <w:rFonts w:ascii="Times New Roman" w:eastAsia="Times New Roman" w:hAnsi="Times New Roman"/>
          <w:sz w:val="28"/>
          <w:szCs w:val="28"/>
          <w:lang w:eastAsia="ru-RU"/>
        </w:rPr>
        <w:t>следующей</w:t>
      </w:r>
      <w:r w:rsidR="001934E0" w:rsidRPr="00E7284B">
        <w:rPr>
          <w:rFonts w:ascii="Times New Roman" w:eastAsia="Times New Roman" w:hAnsi="Times New Roman"/>
          <w:sz w:val="28"/>
          <w:szCs w:val="28"/>
          <w:lang w:eastAsia="ru-RU"/>
        </w:rPr>
        <w:t xml:space="preserve"> редакции:</w:t>
      </w:r>
    </w:p>
    <w:p w:rsidR="001934E0" w:rsidRPr="00E7284B" w:rsidRDefault="001934E0" w:rsidP="00450890">
      <w:pPr>
        <w:spacing w:after="0" w:line="240" w:lineRule="auto"/>
        <w:jc w:val="both"/>
        <w:rPr>
          <w:rFonts w:ascii="Times New Roman" w:eastAsia="Times New Roman" w:hAnsi="Times New Roman"/>
          <w:sz w:val="28"/>
          <w:szCs w:val="28"/>
          <w:lang w:eastAsia="ru-RU"/>
        </w:rPr>
      </w:pPr>
    </w:p>
    <w:p w:rsidR="001934E0" w:rsidRPr="00E7284B" w:rsidRDefault="0005784C" w:rsidP="00450890">
      <w:pPr>
        <w:keepNext/>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r w:rsidR="001934E0" w:rsidRPr="00E7284B">
        <w:rPr>
          <w:rFonts w:ascii="Times New Roman" w:eastAsia="Times New Roman" w:hAnsi="Times New Roman"/>
          <w:b/>
          <w:bCs/>
          <w:sz w:val="28"/>
          <w:szCs w:val="28"/>
          <w:lang w:eastAsia="ru-RU"/>
        </w:rPr>
        <w:t>3. Термины и определения</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планирования, градостроительного зонирования, планировки территории,</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архитектурно-строительного проектирования, строительства, капитального</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ремонта, реконструкции, сноса объектов капитального строительства,</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эксплуатации зданий, сооружений, благоустройства территорий;</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территориальное планирование - планирование развития территорий, в том</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числе для установления функциональных зон, определения планируемого</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размещения объектов федерального значения, объектов регионального значения,</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объектов местного значения;</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устойчивое развитие территорий - обеспечение при осуществлении</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градостроительной деятельности безопасности и благоприятных условий</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жизнедеятельности человека, ограничение негативного воздействия</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хозяйственной и иной деятельности на окружающую среду и обеспечение охраны и рационального использования природных ресурсов в интересах настоящего и</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будущего поколений;</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C92512">
        <w:rPr>
          <w:rFonts w:ascii="Times New Roman" w:eastAsia="Times New Roman" w:hAnsi="Times New Roman"/>
          <w:sz w:val="28"/>
          <w:szCs w:val="28"/>
          <w:lang w:eastAsia="ru-RU"/>
        </w:rPr>
        <w:t>зоны с особыми условиями</w:t>
      </w:r>
      <w:r w:rsidRPr="00E7284B">
        <w:rPr>
          <w:rFonts w:ascii="Times New Roman" w:eastAsia="Times New Roman" w:hAnsi="Times New Roman"/>
          <w:sz w:val="28"/>
          <w:szCs w:val="28"/>
          <w:lang w:eastAsia="ru-RU"/>
        </w:rPr>
        <w:t xml:space="preserve">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00C92512">
        <w:rPr>
          <w:rFonts w:ascii="Times New Roman" w:eastAsia="Times New Roman" w:hAnsi="Times New Roman"/>
          <w:sz w:val="28"/>
          <w:szCs w:val="28"/>
          <w:lang w:eastAsia="ru-RU"/>
        </w:rPr>
        <w:t xml:space="preserve"> </w:t>
      </w:r>
      <w:r w:rsidR="009E5BAF">
        <w:rPr>
          <w:rFonts w:ascii="Times New Roman" w:eastAsia="Times New Roman" w:hAnsi="Times New Roman"/>
          <w:sz w:val="28"/>
          <w:szCs w:val="28"/>
          <w:lang w:eastAsia="ru-RU"/>
        </w:rPr>
        <w:t xml:space="preserve">законодательством </w:t>
      </w:r>
      <w:r w:rsidRPr="00E7284B">
        <w:rPr>
          <w:rFonts w:ascii="Times New Roman" w:eastAsia="Times New Roman" w:hAnsi="Times New Roman"/>
          <w:sz w:val="28"/>
          <w:szCs w:val="28"/>
          <w:lang w:eastAsia="ru-RU"/>
        </w:rPr>
        <w:t>Российской Федерации;</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градостроительное зонирование - зонирование территорий муниципальных</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образований в целях определения территориальных зон и установления</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градостроительных регламентов;</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территориальные зоны - зоны, для которых в правилах землепользования и</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застройки определены границы и установлены градостроительные регламенты;</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правила землепользования и застройки - документ градостроительного</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зонирования, который утверждается нормативными правовыми актами органов</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местного самоуправления, нормативными правовыми актами органов</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государственной власти субъектов Российской Федерации - городов федерального значения Москвы и Санкт-Петербурга и в котором устанавливаются</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территориальные зоны, градостроительные регламенты, порядок применения</w:t>
      </w:r>
      <w:r w:rsidR="00C92512">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такого документа и порядок внесения в него изменений;</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градостроительный регламент - устанавливаемые в пределах границ</w:t>
      </w:r>
      <w:r w:rsidR="005214EB">
        <w:rPr>
          <w:rFonts w:ascii="Times New Roman" w:eastAsia="Times New Roman" w:hAnsi="Times New Roman"/>
          <w:sz w:val="28"/>
          <w:szCs w:val="28"/>
          <w:lang w:eastAsia="ru-RU"/>
        </w:rPr>
        <w:t xml:space="preserve"> </w:t>
      </w:r>
      <w:r w:rsidRPr="005214EB">
        <w:rPr>
          <w:rFonts w:ascii="Times New Roman" w:eastAsia="Times New Roman" w:hAnsi="Times New Roman"/>
          <w:sz w:val="28"/>
          <w:szCs w:val="28"/>
          <w:lang w:eastAsia="ru-RU"/>
        </w:rPr>
        <w:t>соответст</w:t>
      </w:r>
      <w:r w:rsidRPr="00E7284B">
        <w:rPr>
          <w:rFonts w:ascii="Times New Roman" w:eastAsia="Times New Roman" w:hAnsi="Times New Roman"/>
          <w:sz w:val="28"/>
          <w:szCs w:val="28"/>
          <w:lang w:eastAsia="ru-RU"/>
        </w:rPr>
        <w:t>вующей территориальной зоны виды разрешенного использования</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земельных участков, равно как всего, что находится над и под поверхностью земельных участков и используется в процессе их застройки и последующей</w:t>
      </w:r>
      <w:r w:rsidR="009E5BAF">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эксплуатации объектов капитального строительства, предельные (минимальные и</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(или) максимальные) размеры земельных участков и предельные параметры</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предусматривается осуществление деятельности по комплексному и устойчивому развитию территории, расчетные показатели минимально допустимого уровня</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обеспеченности соответствующей территории объектами коммунальной, транспортной, социальной инфраструктур и расчетные показатели максимально</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допустимого уровня территориальной доступности указанных объектов для</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населения;</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объект капитального строительства - здание, строение, сооружение, объекты,</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строительство которых не завершено (далее - объекты незавершенного</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строительства), за исключением некапитальных строений, сооружений и неотделимых улучшений земельного участка (замощение, покрытие и другие);</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линейные объекты - линии электропередачи, линии связи (в том числе</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линейно-кабельные сооружения), трубопроводы, автомобильные дороги,</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железнодорожные линии и другие подобные сооружения;</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некапитальные строения, сооружения - строения, сооружения, которые не</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имеют прочной связи с землей и конструктивные характеристики которых</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информационная модель объекта капитального строительства (далее -</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территории общего пользования - территории, которыми беспрепятственно</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пользуется неограниченный круг лиц (в том числе площади, улицы, проезды,</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набережные, береговые полосы водных объектов общего пользования, скверы,</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бульвары);</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строительство - создание зданий, строений, сооружений (в том числе на месте сносимых объектов капитального строительства);</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реконструкция объектов капитального строительства (за исключением</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строительства, за исключением замены отдельных элементов таких конструкций</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на аналогичные или иные улучшающие показатели таких конструкций элементы и (или) восстановления указанных элементов;</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капитальный ремонт объектов капитального строительства (за исключением</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обеспечения объектов капитального строительства или их элементов, а также</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капитальный ремонт линейных объектов - изменение параметров линейных</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объектов или их участков (частей), которое не влечет за собой изменение класса, категории и (или) первоначально установленных показателей функционирования</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таких объектов и при котором не требуется изменение границ полос отвода и (или) охранных зон таких объектов;</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инженерные изыскания - изучение природных условий и факторов</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техногенного воздействия в целях рационального и безопасного использования</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территорий и земельных участков в их пределах, подготовки данных по</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обоснованию материалов, необходимых для территориального планирования,</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планировки территории и архитектурно-строительного проектирования;</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застройщик - физическое или юридическое лицо, обеспечивающее на</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принадлежащем ему земельном участке или на земельном участке иного</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правообладателя (которому при осуществлении бюджетных инвестиций в объекты капитального строительства государственной (муниципальной) собственности</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органы государственной власти (государственные органы), Государственная</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корпорация по атомной энергии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Росатом</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 Государственная корпорация по</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космической деятельности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Роскосмос</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 органы управления государственными</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внебюджетными фондами или органы местного самоуправления передали в</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случаях, установленных бюджетным законодательством Российской Федерации, на основании соглашений свои полномочия государственного (муниципального)</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заказчика или которому в соответствии со статьей 13.3 Федерального</w:t>
      </w:r>
      <w:r w:rsidR="008D48CA">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закона</w:t>
      </w:r>
      <w:r w:rsidR="008D48CA">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от 29 июля 2017 года N 218-ФЗ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 публично-правовой компании по защите прав</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граждан - участников долевого строительства при несостоятельности (банкротстве) застройщиков и о внесении изменений в отдельные законодательные акты</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Российской Федерации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 xml:space="preserve"> передали на основании соглашений свои функции</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застройщика) строительство, реконструкцию, капитальный ремонт, снос объектов капитального строительства, а также выполнение инженерных изысканий,</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подготовку проектной документации для их строительства, реконструкции,</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капитального ремонта. Застройщик вправе передать свои функции,</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предусмотренные законодательством о градостроительной деятельности,</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техническому заказчику;</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саморегулируемая организация в области инженерных изысканий,</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архитектурно-строительного проектирования, строительства, реконструкции,</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w:t>
      </w:r>
      <w:r w:rsidR="00450890">
        <w:rPr>
          <w:rFonts w:ascii="Times New Roman" w:eastAsia="Times New Roman" w:hAnsi="Times New Roman"/>
          <w:sz w:val="28"/>
          <w:szCs w:val="28"/>
          <w:lang w:eastAsia="ru-RU"/>
        </w:rPr>
        <w:t xml:space="preserve"> органов государственной власти Российской </w:t>
      </w:r>
      <w:r w:rsidRPr="00E7284B">
        <w:rPr>
          <w:rFonts w:ascii="Times New Roman" w:eastAsia="Times New Roman" w:hAnsi="Times New Roman"/>
          <w:sz w:val="28"/>
          <w:szCs w:val="28"/>
          <w:lang w:eastAsia="ru-RU"/>
        </w:rPr>
        <w:t>Федерации</w:t>
      </w:r>
      <w:r w:rsidR="008D48CA">
        <w:rPr>
          <w:rFonts w:ascii="Times New Roman" w:eastAsia="Times New Roman" w:hAnsi="Times New Roman"/>
          <w:sz w:val="28"/>
          <w:szCs w:val="28"/>
          <w:lang w:eastAsia="ru-RU"/>
        </w:rPr>
        <w:t xml:space="preserve"> </w:t>
      </w:r>
      <w:hyperlink r:id="rId13" w:history="1">
        <w:r w:rsidR="00EA0BAD">
          <w:rPr>
            <w:rFonts w:ascii="Times New Roman" w:eastAsia="Times New Roman" w:hAnsi="Times New Roman"/>
            <w:sz w:val="28"/>
            <w:szCs w:val="28"/>
            <w:lang w:eastAsia="ru-RU"/>
          </w:rPr>
          <w:t xml:space="preserve">Конституцией </w:t>
        </w:r>
        <w:r w:rsidRPr="00E7284B">
          <w:rPr>
            <w:rFonts w:ascii="Times New Roman" w:eastAsia="Times New Roman" w:hAnsi="Times New Roman"/>
            <w:sz w:val="28"/>
            <w:szCs w:val="28"/>
            <w:lang w:eastAsia="ru-RU"/>
          </w:rPr>
          <w:t>Российской Федерации</w:t>
        </w:r>
      </w:hyperlink>
      <w:r w:rsidRPr="00E7284B">
        <w:rPr>
          <w:rFonts w:ascii="Times New Roman" w:eastAsia="Times New Roman" w:hAnsi="Times New Roman"/>
          <w:sz w:val="28"/>
          <w:szCs w:val="28"/>
          <w:lang w:eastAsia="ru-RU"/>
        </w:rPr>
        <w:t>, федеральными конституционными законами, федеральными</w:t>
      </w:r>
      <w:r w:rsidR="00450890">
        <w:rPr>
          <w:rFonts w:ascii="Times New Roman" w:eastAsia="Times New Roman" w:hAnsi="Times New Roman"/>
          <w:sz w:val="28"/>
          <w:szCs w:val="28"/>
          <w:lang w:eastAsia="ru-RU"/>
        </w:rPr>
        <w:t xml:space="preserve"> законами, решениями Президента </w:t>
      </w:r>
      <w:r w:rsidRPr="00E7284B">
        <w:rPr>
          <w:rFonts w:ascii="Times New Roman" w:eastAsia="Times New Roman" w:hAnsi="Times New Roman"/>
          <w:sz w:val="28"/>
          <w:szCs w:val="28"/>
          <w:lang w:eastAsia="ru-RU"/>
        </w:rPr>
        <w:t>Российской Федерации, решениями Правительства Российской Федерации, и оказывают существенное влияние на с</w:t>
      </w:r>
      <w:r w:rsidR="00450890">
        <w:rPr>
          <w:rFonts w:ascii="Times New Roman" w:eastAsia="Times New Roman" w:hAnsi="Times New Roman"/>
          <w:sz w:val="28"/>
          <w:szCs w:val="28"/>
          <w:lang w:eastAsia="ru-RU"/>
        </w:rPr>
        <w:t xml:space="preserve">оциально-экономическое развитие </w:t>
      </w:r>
      <w:r w:rsidR="00EA0BAD">
        <w:rPr>
          <w:rFonts w:ascii="Times New Roman" w:eastAsia="Times New Roman" w:hAnsi="Times New Roman"/>
          <w:sz w:val="28"/>
          <w:szCs w:val="28"/>
          <w:lang w:eastAsia="ru-RU"/>
        </w:rPr>
        <w:t xml:space="preserve">Российской Федерации. Виды </w:t>
      </w:r>
      <w:r w:rsidRPr="00E7284B">
        <w:rPr>
          <w:rFonts w:ascii="Times New Roman" w:eastAsia="Times New Roman" w:hAnsi="Times New Roman"/>
          <w:sz w:val="28"/>
          <w:szCs w:val="28"/>
          <w:lang w:eastAsia="ru-RU"/>
        </w:rPr>
        <w:t>объектов федерального значения, подлежащих отображению на схемах территориального планирования Рос</w:t>
      </w:r>
      <w:r w:rsidR="00EA0BAD">
        <w:rPr>
          <w:rFonts w:ascii="Times New Roman" w:eastAsia="Times New Roman" w:hAnsi="Times New Roman"/>
          <w:sz w:val="28"/>
          <w:szCs w:val="28"/>
          <w:lang w:eastAsia="ru-RU"/>
        </w:rPr>
        <w:t xml:space="preserve">сийской Федерации в указанных в </w:t>
      </w:r>
      <w:r w:rsidRPr="00E7284B">
        <w:rPr>
          <w:rFonts w:ascii="Times New Roman" w:eastAsia="Times New Roman" w:hAnsi="Times New Roman"/>
          <w:sz w:val="28"/>
          <w:szCs w:val="28"/>
          <w:lang w:eastAsia="ru-RU"/>
        </w:rPr>
        <w:t>части 1 статьи 10 настоящего Кодекса областях, определяются Правительством Российской Федерации, за исключением объектов федерального</w:t>
      </w:r>
      <w:r w:rsidR="00450890">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значения в области обороны страны и безопасности государства. Виды объектов</w:t>
      </w:r>
      <w:r w:rsidR="00450890">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федерального значения в области обороны стр</w:t>
      </w:r>
      <w:r w:rsidR="00450890">
        <w:rPr>
          <w:rFonts w:ascii="Times New Roman" w:eastAsia="Times New Roman" w:hAnsi="Times New Roman"/>
          <w:sz w:val="28"/>
          <w:szCs w:val="28"/>
          <w:lang w:eastAsia="ru-RU"/>
        </w:rPr>
        <w:t>аны и безопасности государства,</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подлежащих отображению на схемах территориального планирования Российской Федерации, определяются Президентом Российской Федерации;</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w:t>
      </w:r>
      <w:r w:rsidR="005214EB">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государственной власти субъекта Российской Федерации</w:t>
      </w:r>
      <w:r w:rsidR="005214EB">
        <w:rPr>
          <w:rFonts w:ascii="Times New Roman" w:eastAsia="Times New Roman" w:hAnsi="Times New Roman"/>
          <w:sz w:val="28"/>
          <w:szCs w:val="28"/>
          <w:lang w:eastAsia="ru-RU"/>
        </w:rPr>
        <w:t>,</w:t>
      </w:r>
      <w:r w:rsidR="008D48CA">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Конституцие</w:t>
      </w:r>
      <w:r w:rsidR="005214EB">
        <w:rPr>
          <w:rFonts w:ascii="Times New Roman" w:eastAsia="Times New Roman" w:hAnsi="Times New Roman"/>
          <w:sz w:val="28"/>
          <w:szCs w:val="28"/>
          <w:lang w:eastAsia="ru-RU"/>
        </w:rPr>
        <w:t xml:space="preserve">й </w:t>
      </w:r>
      <w:r w:rsidRPr="00E7284B">
        <w:rPr>
          <w:rFonts w:ascii="Times New Roman" w:eastAsia="Times New Roman" w:hAnsi="Times New Roman"/>
          <w:sz w:val="28"/>
          <w:szCs w:val="28"/>
          <w:lang w:eastAsia="ru-RU"/>
        </w:rPr>
        <w:t xml:space="preserve">Российской Федерации, федеральными конституционными законами, федеральными законами, конституцией (уставом) субъекта Российской Федерации, законами </w:t>
      </w:r>
      <w:r w:rsidR="00450890">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субъекта Российской Федерации, решениями высшего исполнительного органа государственной власти субъекта Российской Федерации, и оказывают</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w:t>
      </w:r>
      <w:r w:rsidR="008D48CA">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настоящего Кодекса областях, подлежащих отображению на схеме</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территориального планирования субъекта Российской Федерации, определяются</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законом субъекта Российской Федерации;</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переданных государственных полномочий в соответствии с федеральными законами, законом субъекта Российской Федерации, уставами муниципальных</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образований и оказывают существенное влияние на социально-экономическое</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развитие муниципальных районов, поселений, городских округов. Виды объектов местного значения муниципального района, поселения, городского округа в</w:t>
      </w:r>
      <w:r w:rsidR="00C81CB9">
        <w:rPr>
          <w:rFonts w:ascii="Times New Roman" w:eastAsia="Times New Roman" w:hAnsi="Times New Roman"/>
          <w:sz w:val="28"/>
          <w:szCs w:val="28"/>
          <w:lang w:eastAsia="ru-RU"/>
        </w:rPr>
        <w:t xml:space="preserve"> </w:t>
      </w:r>
      <w:r w:rsidR="008D48CA">
        <w:rPr>
          <w:rFonts w:ascii="Times New Roman" w:eastAsia="Times New Roman" w:hAnsi="Times New Roman"/>
          <w:sz w:val="28"/>
          <w:szCs w:val="28"/>
          <w:lang w:eastAsia="ru-RU"/>
        </w:rPr>
        <w:t xml:space="preserve">указанных в </w:t>
      </w:r>
      <w:r w:rsidRPr="00E7284B">
        <w:rPr>
          <w:rFonts w:ascii="Times New Roman" w:eastAsia="Times New Roman" w:hAnsi="Times New Roman"/>
          <w:sz w:val="28"/>
          <w:szCs w:val="28"/>
          <w:lang w:eastAsia="ru-RU"/>
        </w:rPr>
        <w:t>пункте 1 части 3 статьи 19</w:t>
      </w:r>
      <w:r w:rsidR="008D48CA">
        <w:rPr>
          <w:rFonts w:ascii="Times New Roman" w:eastAsia="Times New Roman" w:hAnsi="Times New Roman"/>
          <w:sz w:val="28"/>
          <w:szCs w:val="28"/>
          <w:lang w:eastAsia="ru-RU"/>
        </w:rPr>
        <w:t xml:space="preserve"> и пункте 1 части 5 статьи 23 </w:t>
      </w:r>
      <w:r w:rsidRPr="00E7284B">
        <w:rPr>
          <w:rFonts w:ascii="Times New Roman" w:eastAsia="Times New Roman" w:hAnsi="Times New Roman"/>
          <w:sz w:val="28"/>
          <w:szCs w:val="28"/>
          <w:lang w:eastAsia="ru-RU"/>
        </w:rPr>
        <w:t>настоящего</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Кодекса областях, подлежащих отображению на схеме территориального</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парковка (парковочное место) - специально обозначенное и при</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технический заказчик - юридическое лицо, которое уполномочено застройщиком и от имени застройщика заключает договоры о выполнении инженерных</w:t>
      </w:r>
      <w:r w:rsidR="00450890">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w:t>
      </w:r>
      <w:r w:rsidR="00450890">
        <w:rPr>
          <w:rFonts w:ascii="Times New Roman" w:eastAsia="Times New Roman" w:hAnsi="Times New Roman"/>
          <w:sz w:val="28"/>
          <w:szCs w:val="28"/>
          <w:lang w:eastAsia="ru-RU"/>
        </w:rPr>
        <w:t xml:space="preserve">дов работ, предоставляет лицам, </w:t>
      </w:r>
      <w:r w:rsidRPr="00E7284B">
        <w:rPr>
          <w:rFonts w:ascii="Times New Roman" w:eastAsia="Times New Roman" w:hAnsi="Times New Roman"/>
          <w:sz w:val="28"/>
          <w:szCs w:val="28"/>
          <w:lang w:eastAsia="ru-RU"/>
        </w:rPr>
        <w:t>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w:t>
      </w:r>
      <w:r w:rsidR="00450890">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w:t>
      </w:r>
      <w:r w:rsidR="008D48CA">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области инженерных изысканий, архитектурно-строительного проектирования,</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строительства, реконструкции, капитального ремонта, сноса объектов капитального строительства, за исклю</w:t>
      </w:r>
      <w:r w:rsidR="008D48CA">
        <w:rPr>
          <w:rFonts w:ascii="Times New Roman" w:eastAsia="Times New Roman" w:hAnsi="Times New Roman"/>
          <w:sz w:val="28"/>
          <w:szCs w:val="28"/>
          <w:lang w:eastAsia="ru-RU"/>
        </w:rPr>
        <w:t xml:space="preserve">чением случаев, предусмотренных частью 2.1 статьи 47, частью 4.1 статьи 48, частями 2.1 и 2.2 статьи 52, частями 5 и 6 статьи 55.31 </w:t>
      </w:r>
      <w:r w:rsidRPr="00E7284B">
        <w:rPr>
          <w:rFonts w:ascii="Times New Roman" w:eastAsia="Times New Roman" w:hAnsi="Times New Roman"/>
          <w:sz w:val="28"/>
          <w:szCs w:val="28"/>
          <w:lang w:eastAsia="ru-RU"/>
        </w:rPr>
        <w:t>настоящего Кодекса;</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программы комплексного развития систем коммунальной инфраструктуры</w:t>
      </w:r>
      <w:r w:rsidR="008D48CA">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поселения, городского округа - документы, устанавливающие перечни мероприятий по проектированию, строительству</w:t>
      </w:r>
      <w:r w:rsidR="008D48CA">
        <w:rPr>
          <w:rFonts w:ascii="Times New Roman" w:eastAsia="Times New Roman" w:hAnsi="Times New Roman"/>
          <w:sz w:val="28"/>
          <w:szCs w:val="28"/>
          <w:lang w:eastAsia="ru-RU"/>
        </w:rPr>
        <w:t>, реконструкции систем электро-,</w:t>
      </w:r>
      <w:r w:rsidRPr="00E7284B">
        <w:rPr>
          <w:rFonts w:ascii="Times New Roman" w:eastAsia="Times New Roman" w:hAnsi="Times New Roman"/>
          <w:sz w:val="28"/>
          <w:szCs w:val="28"/>
          <w:lang w:eastAsia="ru-RU"/>
        </w:rPr>
        <w:t xml:space="preserve"> газо-, тепло-, водоснабжения и водоотведения, объектов, используемых для</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генеральной схемой размещения объектов электроэнергетики, федеральной</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систем коммунальной инфраструктуры поселения, городского округа</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разрабатываются и утверждаются органами местного самоуправления поселения,</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городского округа на основании утвержденных в порядке, установленном</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настоящим Кодексом, генеральных планов таких поселения, городского округа и</w:t>
      </w:r>
      <w:r w:rsidR="008D48CA">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по обработке, утилизации, обезвреживанию и захоронению твердых коммунальных отходов;</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присоединения) к инженерным системам электро-, газо-, тепло-, водоснабжения и</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транспортно-пересадочный узел - комплекс объектов недвижимого имущества, включающий в себя земельный участок либо несколько земельных участков с</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расположенными на них, над или под ними объектами транспортной</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инфраструктуры, а также другими объектами, предназначенными для обеспечения безопасного и комфортного обслуживания пассажиров в местах их пересадок с</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одного вида транспорта на другой;</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w:t>
      </w:r>
      <w:r w:rsidR="008D48CA">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3</w:t>
      </w:r>
      <w:r w:rsidR="008D48CA">
        <w:rPr>
          <w:rFonts w:ascii="Times New Roman" w:eastAsia="Times New Roman" w:hAnsi="Times New Roman"/>
          <w:sz w:val="28"/>
          <w:szCs w:val="28"/>
          <w:lang w:eastAsia="ru-RU"/>
        </w:rPr>
        <w:t xml:space="preserve"> и 4 статьи 29.2 </w:t>
      </w:r>
      <w:r w:rsidRPr="00E7284B">
        <w:rPr>
          <w:rFonts w:ascii="Times New Roman" w:eastAsia="Times New Roman" w:hAnsi="Times New Roman"/>
          <w:sz w:val="28"/>
          <w:szCs w:val="28"/>
          <w:lang w:eastAsia="ru-RU"/>
        </w:rPr>
        <w:t>настоящего Кодекса, населения субъектов Российской Федерации, муниципальных образований и</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программы комплексного развития транспортной инфраструктуры поселения - документы, устанавливающие перечни мероприятий по проектированию,</w:t>
      </w:r>
      <w:r w:rsidR="008D48CA">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транспорта. Программы комплексного развития транспортной инфраструктуры</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поселения, городского округа разрабатываются и утверждаются органами местного самоуправления поселения, городского округа на основании утвержденных в</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порядке, установленном настоящим Кодексом, генеральных планов поселения,</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городского округа и должны обеспечивать сбалансированное, перспективное</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развитие транспортной инфраструктуры поселения, городского округа в</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соответствии с потребностями в строительстве, реконструкции объектов</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транспортной инфраструктуры местного значения;</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программы комплексного развития социальной инфраструктуры поселения - документы, устанавливающие перечни мероприятий по проектированию,</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экономического развития муниципального образования.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порядке, установленном настоящим Кодексом, генеральных планов поселения и</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должны обеспечивать сбалансированное, перспективное развитие социальной</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инфраструктуры поселения в соответствии с потребностями в строительстве</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объектов социальной инфраструктуры местного значения;</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машино-место - предназначенная исключительно для размещения</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транспортного средства индивидуально-определенная часть здания или</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сооружения, которая не ограничена либо частично ограничена строительной или</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иной ограждающей конструкцией и границы которой описаны в установленном</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законодательством о государственном кадастровом учете порядке.</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сметная стоимость строительства, реконструкции, капитального ремонта,</w:t>
      </w:r>
      <w:r w:rsidR="009A73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подготовки сметы на снос объекта капитального строительства и применению в соответствии со статьей 8.3 настоящего Кодекса;</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сметные нормы - совокупность количественных показателей материалов,</w:t>
      </w:r>
      <w:r w:rsidR="009A73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изделий, конструкций и оборудования, затрат труда работников в строительстве, времени эксплуатации машин и механизмов (далее - строительные ресурсы),</w:t>
      </w:r>
      <w:r w:rsidR="00C81CB9">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установленных на принятую единицу измерения, и иных затрат, применяемых при определении сметной стоимости строительства;</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w:t>
      </w:r>
      <w:r w:rsidR="009A73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строительству, реконструкции указанных в настоящем пункте объектов;</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w:t>
      </w:r>
      <w:r w:rsidR="00450890">
        <w:rPr>
          <w:rFonts w:ascii="Times New Roman" w:eastAsia="Times New Roman" w:hAnsi="Times New Roman"/>
          <w:sz w:val="28"/>
          <w:szCs w:val="28"/>
          <w:lang w:eastAsia="ru-RU"/>
        </w:rPr>
        <w:t>ементов планировочной структуры</w:t>
      </w:r>
      <w:r w:rsidR="0005784C">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устанавливаются уполномоченным Правительством Российской Федерации</w:t>
      </w:r>
      <w:r w:rsidR="00450890">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федеральным органом исполнительной власти.</w:t>
      </w:r>
    </w:p>
    <w:p w:rsidR="001934E0" w:rsidRPr="00E7284B" w:rsidRDefault="0045089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Б</w:t>
      </w:r>
      <w:r w:rsidR="001934E0" w:rsidRPr="00E7284B">
        <w:rPr>
          <w:rFonts w:ascii="Times New Roman" w:eastAsia="Times New Roman" w:hAnsi="Times New Roman"/>
          <w:sz w:val="28"/>
          <w:szCs w:val="28"/>
          <w:lang w:eastAsia="ru-RU"/>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w:t>
      </w:r>
      <w:r w:rsidR="00042223">
        <w:rPr>
          <w:rFonts w:ascii="Times New Roman" w:eastAsia="Times New Roman" w:hAnsi="Times New Roman"/>
          <w:sz w:val="28"/>
          <w:szCs w:val="28"/>
          <w:lang w:eastAsia="ru-RU"/>
        </w:rPr>
        <w:t xml:space="preserve"> </w:t>
      </w:r>
      <w:r w:rsidR="001934E0" w:rsidRPr="00E7284B">
        <w:rPr>
          <w:rFonts w:ascii="Times New Roman" w:eastAsia="Times New Roman" w:hAnsi="Times New Roman"/>
          <w:sz w:val="28"/>
          <w:szCs w:val="28"/>
          <w:lang w:eastAsia="ru-RU"/>
        </w:rPr>
        <w:t>территориях объектов, в том числе территорий общего пользования, земельных</w:t>
      </w:r>
      <w:r w:rsidR="00042223">
        <w:rPr>
          <w:rFonts w:ascii="Times New Roman" w:eastAsia="Times New Roman" w:hAnsi="Times New Roman"/>
          <w:sz w:val="28"/>
          <w:szCs w:val="28"/>
          <w:lang w:eastAsia="ru-RU"/>
        </w:rPr>
        <w:t xml:space="preserve"> </w:t>
      </w:r>
      <w:r w:rsidR="001934E0" w:rsidRPr="00E7284B">
        <w:rPr>
          <w:rFonts w:ascii="Times New Roman" w:eastAsia="Times New Roman" w:hAnsi="Times New Roman"/>
          <w:sz w:val="28"/>
          <w:szCs w:val="28"/>
          <w:lang w:eastAsia="ru-RU"/>
        </w:rPr>
        <w:t>участков, зданий, строений, сооружений, прилегающих территорий;</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архитектурные формы, некапитальные нестационарные строения и сооружения,</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информационные щиты и указатели, применяемые как составные части</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благоустройства территории;</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связанных с их проживанием в таком здании, и не предназначено для раздела на</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самостоятельные объекты недвижимости. Понятия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объект индивидуального</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жилищного строительства</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 xml:space="preserve">,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жилой дом</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 xml:space="preserve"> и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индивидуальный жилой дом</w:t>
      </w:r>
      <w:r w:rsidR="0005784C">
        <w:rPr>
          <w:rFonts w:ascii="Times New Roman" w:eastAsia="Times New Roman" w:hAnsi="Times New Roman"/>
          <w:sz w:val="28"/>
          <w:szCs w:val="28"/>
          <w:lang w:eastAsia="ru-RU"/>
        </w:rPr>
        <w:t>»</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применяются в настоящем Кодексе, других федеральных законах и иных </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нормативных правовых актах Российской Федерации в одном значении, если иное не предусмотрено такими федеральными законами и нормативными правовыми</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актами Российской Федерации. При этом параметры, устанавливаемые к объектам индивидуального жилищного строительства настоящим Кодексом, в равной</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степени применяются к жилым домам, индивидуальным жилым домам, если иное</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не предусмотрено такими федеральными законами и нормативными правовыми</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актами Российской Федерации.</w:t>
      </w:r>
    </w:p>
    <w:p w:rsidR="00042223" w:rsidRPr="00450890" w:rsidRDefault="0005784C"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1934E0" w:rsidRPr="00E7284B">
        <w:rPr>
          <w:rFonts w:ascii="Times New Roman" w:eastAsia="Times New Roman" w:hAnsi="Times New Roman"/>
          <w:sz w:val="28"/>
          <w:szCs w:val="28"/>
          <w:lang w:eastAsia="ru-RU"/>
        </w:rPr>
        <w:t xml:space="preserve">. Главу 8. Раздела </w:t>
      </w:r>
      <w:r>
        <w:rPr>
          <w:rFonts w:ascii="Times New Roman" w:eastAsia="Times New Roman" w:hAnsi="Times New Roman"/>
          <w:sz w:val="28"/>
          <w:szCs w:val="28"/>
          <w:lang w:eastAsia="ru-RU"/>
        </w:rPr>
        <w:t>«</w:t>
      </w:r>
      <w:r w:rsidR="001934E0" w:rsidRPr="00E7284B">
        <w:rPr>
          <w:rFonts w:ascii="Times New Roman" w:eastAsia="Times New Roman" w:hAnsi="Times New Roman"/>
          <w:sz w:val="28"/>
          <w:szCs w:val="28"/>
          <w:lang w:eastAsia="ru-RU"/>
        </w:rPr>
        <w:t>Перечень нормативных правовых актов и иных документов, использованных при подготовке местных нормативов г</w:t>
      </w:r>
      <w:r w:rsidR="00042223">
        <w:rPr>
          <w:rFonts w:ascii="Times New Roman" w:eastAsia="Times New Roman" w:hAnsi="Times New Roman"/>
          <w:sz w:val="28"/>
          <w:szCs w:val="28"/>
          <w:lang w:eastAsia="ru-RU"/>
        </w:rPr>
        <w:t>ра</w:t>
      </w:r>
      <w:r w:rsidR="001934E0" w:rsidRPr="00E7284B">
        <w:rPr>
          <w:rFonts w:ascii="Times New Roman" w:eastAsia="Times New Roman" w:hAnsi="Times New Roman"/>
          <w:sz w:val="28"/>
          <w:szCs w:val="28"/>
          <w:lang w:eastAsia="ru-RU"/>
        </w:rPr>
        <w:t>достроительного проектирования</w:t>
      </w:r>
      <w:r>
        <w:rPr>
          <w:rFonts w:ascii="Times New Roman" w:eastAsia="Times New Roman" w:hAnsi="Times New Roman"/>
          <w:sz w:val="28"/>
          <w:szCs w:val="28"/>
          <w:lang w:eastAsia="ru-RU"/>
        </w:rPr>
        <w:t>»</w:t>
      </w:r>
      <w:r w:rsidR="001934E0" w:rsidRPr="00E7284B">
        <w:rPr>
          <w:rFonts w:ascii="Times New Roman" w:eastAsia="Times New Roman" w:hAnsi="Times New Roman"/>
          <w:sz w:val="28"/>
          <w:szCs w:val="28"/>
          <w:lang w:eastAsia="ru-RU"/>
        </w:rPr>
        <w:t xml:space="preserve"> изложить в </w:t>
      </w:r>
      <w:r w:rsidR="006004A9">
        <w:rPr>
          <w:rFonts w:ascii="Times New Roman" w:eastAsia="Times New Roman" w:hAnsi="Times New Roman"/>
          <w:sz w:val="28"/>
          <w:szCs w:val="28"/>
          <w:lang w:eastAsia="ru-RU"/>
        </w:rPr>
        <w:t>следующей</w:t>
      </w:r>
      <w:r w:rsidR="001934E0" w:rsidRPr="00E7284B">
        <w:rPr>
          <w:rFonts w:ascii="Times New Roman" w:eastAsia="Times New Roman" w:hAnsi="Times New Roman"/>
          <w:sz w:val="28"/>
          <w:szCs w:val="28"/>
          <w:lang w:eastAsia="ru-RU"/>
        </w:rPr>
        <w:t xml:space="preserve"> редакции:</w:t>
      </w:r>
    </w:p>
    <w:p w:rsidR="001934E0" w:rsidRPr="00E7284B" w:rsidRDefault="001934E0" w:rsidP="00450890">
      <w:pPr>
        <w:keepNext/>
        <w:spacing w:after="0" w:line="240" w:lineRule="auto"/>
        <w:jc w:val="both"/>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1934E0" w:rsidRPr="00E7284B" w:rsidRDefault="00BF559C" w:rsidP="00450890">
      <w:pPr>
        <w:spacing w:after="0" w:line="240" w:lineRule="auto"/>
        <w:jc w:val="both"/>
        <w:rPr>
          <w:rFonts w:ascii="Times New Roman" w:eastAsia="Times New Roman" w:hAnsi="Times New Roman"/>
          <w:sz w:val="28"/>
          <w:szCs w:val="28"/>
          <w:lang w:eastAsia="ru-RU"/>
        </w:rPr>
      </w:pPr>
      <w:hyperlink r:id="rId14" w:history="1">
        <w:r w:rsidR="001934E0" w:rsidRPr="00E7284B">
          <w:rPr>
            <w:rFonts w:ascii="Times New Roman" w:eastAsia="Times New Roman" w:hAnsi="Times New Roman"/>
            <w:sz w:val="28"/>
            <w:szCs w:val="28"/>
            <w:lang w:eastAsia="ru-RU"/>
          </w:rPr>
          <w:t>Водный кодекс Российской Федерации</w:t>
        </w:r>
      </w:hyperlink>
      <w:r w:rsidR="001934E0" w:rsidRPr="00E7284B">
        <w:rPr>
          <w:rFonts w:ascii="Times New Roman" w:eastAsia="Times New Roman" w:hAnsi="Times New Roman"/>
          <w:sz w:val="28"/>
          <w:szCs w:val="28"/>
          <w:lang w:eastAsia="ru-RU"/>
        </w:rPr>
        <w:t>;</w:t>
      </w:r>
    </w:p>
    <w:p w:rsidR="001934E0" w:rsidRPr="00E7284B" w:rsidRDefault="00BF559C" w:rsidP="00450890">
      <w:pPr>
        <w:spacing w:after="0" w:line="240" w:lineRule="auto"/>
        <w:jc w:val="both"/>
        <w:rPr>
          <w:rFonts w:ascii="Times New Roman" w:eastAsia="Times New Roman" w:hAnsi="Times New Roman"/>
          <w:sz w:val="28"/>
          <w:szCs w:val="28"/>
          <w:lang w:eastAsia="ru-RU"/>
        </w:rPr>
      </w:pPr>
      <w:hyperlink r:id="rId15" w:history="1">
        <w:r w:rsidR="001934E0" w:rsidRPr="00E7284B">
          <w:rPr>
            <w:rFonts w:ascii="Times New Roman" w:eastAsia="Times New Roman" w:hAnsi="Times New Roman"/>
            <w:sz w:val="28"/>
            <w:szCs w:val="28"/>
            <w:lang w:eastAsia="ru-RU"/>
          </w:rPr>
          <w:t>Градостроительный кодекс Российской Федерации</w:t>
        </w:r>
      </w:hyperlink>
      <w:r w:rsidR="001934E0" w:rsidRPr="00E7284B">
        <w:rPr>
          <w:rFonts w:ascii="Times New Roman" w:eastAsia="Times New Roman" w:hAnsi="Times New Roman"/>
          <w:sz w:val="28"/>
          <w:szCs w:val="28"/>
          <w:lang w:eastAsia="ru-RU"/>
        </w:rPr>
        <w:t>;</w:t>
      </w:r>
    </w:p>
    <w:p w:rsidR="001934E0" w:rsidRPr="00E7284B" w:rsidRDefault="00BF559C" w:rsidP="00450890">
      <w:pPr>
        <w:spacing w:after="0" w:line="240" w:lineRule="auto"/>
        <w:jc w:val="both"/>
        <w:rPr>
          <w:rFonts w:ascii="Times New Roman" w:eastAsia="Times New Roman" w:hAnsi="Times New Roman"/>
          <w:sz w:val="28"/>
          <w:szCs w:val="28"/>
          <w:lang w:eastAsia="ru-RU"/>
        </w:rPr>
      </w:pPr>
      <w:hyperlink r:id="rId16" w:history="1">
        <w:r w:rsidR="001934E0" w:rsidRPr="00E7284B">
          <w:rPr>
            <w:rFonts w:ascii="Times New Roman" w:eastAsia="Times New Roman" w:hAnsi="Times New Roman"/>
            <w:sz w:val="28"/>
            <w:szCs w:val="28"/>
            <w:lang w:eastAsia="ru-RU"/>
          </w:rPr>
          <w:t>Земельный кодекс Российской Федерации</w:t>
        </w:r>
      </w:hyperlink>
      <w:r w:rsidR="001934E0" w:rsidRPr="00E7284B">
        <w:rPr>
          <w:rFonts w:ascii="Times New Roman" w:eastAsia="Times New Roman" w:hAnsi="Times New Roman"/>
          <w:sz w:val="28"/>
          <w:szCs w:val="28"/>
          <w:lang w:eastAsia="ru-RU"/>
        </w:rPr>
        <w:t>;</w:t>
      </w:r>
    </w:p>
    <w:p w:rsidR="001934E0" w:rsidRPr="00E7284B" w:rsidRDefault="00BF559C" w:rsidP="00450890">
      <w:pPr>
        <w:spacing w:after="0" w:line="240" w:lineRule="auto"/>
        <w:jc w:val="both"/>
        <w:rPr>
          <w:rFonts w:ascii="Times New Roman" w:eastAsia="Times New Roman" w:hAnsi="Times New Roman"/>
          <w:sz w:val="28"/>
          <w:szCs w:val="28"/>
          <w:lang w:eastAsia="ru-RU"/>
        </w:rPr>
      </w:pPr>
      <w:hyperlink r:id="rId17" w:history="1">
        <w:r w:rsidR="001934E0" w:rsidRPr="00E7284B">
          <w:rPr>
            <w:rFonts w:ascii="Times New Roman" w:eastAsia="Times New Roman" w:hAnsi="Times New Roman"/>
            <w:sz w:val="28"/>
            <w:szCs w:val="28"/>
            <w:lang w:eastAsia="ru-RU"/>
          </w:rPr>
          <w:t>Лесной кодекс Российской Федерации</w:t>
        </w:r>
      </w:hyperlink>
      <w:r w:rsidR="001934E0" w:rsidRPr="00E7284B">
        <w:rPr>
          <w:rFonts w:ascii="Times New Roman" w:eastAsia="Times New Roman" w:hAnsi="Times New Roman"/>
          <w:sz w:val="28"/>
          <w:szCs w:val="28"/>
          <w:lang w:eastAsia="ru-RU"/>
        </w:rPr>
        <w:t>;</w:t>
      </w:r>
    </w:p>
    <w:p w:rsidR="001934E0" w:rsidRPr="00E7284B" w:rsidRDefault="00BF559C" w:rsidP="00450890">
      <w:pPr>
        <w:spacing w:after="0" w:line="240" w:lineRule="auto"/>
        <w:jc w:val="both"/>
        <w:rPr>
          <w:rFonts w:ascii="Times New Roman" w:eastAsia="Times New Roman" w:hAnsi="Times New Roman"/>
          <w:sz w:val="28"/>
          <w:szCs w:val="28"/>
          <w:lang w:eastAsia="ru-RU"/>
        </w:rPr>
      </w:pPr>
      <w:hyperlink r:id="rId18" w:history="1">
        <w:r w:rsidR="001934E0" w:rsidRPr="00E7284B">
          <w:rPr>
            <w:rFonts w:ascii="Times New Roman" w:eastAsia="Times New Roman" w:hAnsi="Times New Roman"/>
            <w:sz w:val="28"/>
            <w:szCs w:val="28"/>
            <w:lang w:eastAsia="ru-RU"/>
          </w:rPr>
          <w:t>Воздушный кодекс Российской Федерации</w:t>
        </w:r>
      </w:hyperlink>
      <w:r w:rsidR="001934E0"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r w:rsidR="009A73AD">
        <w:rPr>
          <w:rFonts w:ascii="Times New Roman" w:eastAsia="Times New Roman" w:hAnsi="Times New Roman"/>
          <w:sz w:val="28"/>
          <w:szCs w:val="28"/>
          <w:lang w:eastAsia="ru-RU"/>
        </w:rPr>
        <w:t xml:space="preserve"> </w:t>
      </w:r>
      <w:hyperlink r:id="rId19" w:history="1">
        <w:r w:rsidR="009A73AD">
          <w:rPr>
            <w:rFonts w:ascii="Times New Roman" w:eastAsia="Times New Roman" w:hAnsi="Times New Roman"/>
            <w:sz w:val="28"/>
            <w:szCs w:val="28"/>
            <w:lang w:eastAsia="ru-RU"/>
          </w:rPr>
          <w:t xml:space="preserve">от 06.10.2003 № </w:t>
        </w:r>
        <w:r w:rsidRPr="00E7284B">
          <w:rPr>
            <w:rFonts w:ascii="Times New Roman" w:eastAsia="Times New Roman" w:hAnsi="Times New Roman"/>
            <w:sz w:val="28"/>
            <w:szCs w:val="28"/>
            <w:lang w:eastAsia="ru-RU"/>
          </w:rPr>
          <w:t>131-ФЗ</w:t>
        </w:r>
      </w:hyperlink>
      <w:r w:rsidR="009A73AD">
        <w:t xml:space="preserve">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Об общих принципах</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организации местного самоуправления в Российской Федерации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r w:rsidR="009A73AD">
        <w:rPr>
          <w:rFonts w:ascii="Times New Roman" w:eastAsia="Times New Roman" w:hAnsi="Times New Roman"/>
          <w:sz w:val="28"/>
          <w:szCs w:val="28"/>
          <w:lang w:eastAsia="ru-RU"/>
        </w:rPr>
        <w:t xml:space="preserve"> </w:t>
      </w:r>
      <w:hyperlink r:id="rId20" w:history="1">
        <w:r w:rsidR="009A73AD">
          <w:rPr>
            <w:rFonts w:ascii="Times New Roman" w:eastAsia="Times New Roman" w:hAnsi="Times New Roman"/>
            <w:sz w:val="28"/>
            <w:szCs w:val="28"/>
            <w:lang w:eastAsia="ru-RU"/>
          </w:rPr>
          <w:t xml:space="preserve">от </w:t>
        </w:r>
        <w:r w:rsidRPr="00E7284B">
          <w:rPr>
            <w:rFonts w:ascii="Times New Roman" w:eastAsia="Times New Roman" w:hAnsi="Times New Roman"/>
            <w:sz w:val="28"/>
            <w:szCs w:val="28"/>
            <w:lang w:eastAsia="ru-RU"/>
          </w:rPr>
          <w:t>06.10.1999 № 184-ФЗ</w:t>
        </w:r>
      </w:hyperlink>
      <w:r w:rsidR="009A73AD">
        <w:rPr>
          <w:rFonts w:ascii="Times New Roman" w:eastAsia="Times New Roman" w:hAnsi="Times New Roman"/>
          <w:sz w:val="28"/>
          <w:szCs w:val="28"/>
          <w:lang w:eastAsia="ru-RU"/>
        </w:rPr>
        <w:t xml:space="preserve"> </w:t>
      </w:r>
      <w:r w:rsidR="00970D1A">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r w:rsidR="009A73AD">
        <w:rPr>
          <w:rFonts w:ascii="Times New Roman" w:eastAsia="Times New Roman" w:hAnsi="Times New Roman"/>
          <w:sz w:val="28"/>
          <w:szCs w:val="28"/>
          <w:lang w:eastAsia="ru-RU"/>
        </w:rPr>
        <w:t xml:space="preserve"> </w:t>
      </w:r>
      <w:hyperlink r:id="rId21" w:history="1">
        <w:r w:rsidRPr="00E7284B">
          <w:rPr>
            <w:rFonts w:ascii="Times New Roman" w:eastAsia="Times New Roman" w:hAnsi="Times New Roman"/>
            <w:sz w:val="28"/>
            <w:szCs w:val="28"/>
            <w:lang w:eastAsia="ru-RU"/>
          </w:rPr>
          <w:t>от 08.11.2007 N 257-ФЗ</w:t>
        </w:r>
      </w:hyperlink>
      <w:r w:rsidR="009A73AD">
        <w:rPr>
          <w:rFonts w:ascii="Times New Roman" w:eastAsia="Times New Roman" w:hAnsi="Times New Roman"/>
          <w:sz w:val="28"/>
          <w:szCs w:val="28"/>
          <w:lang w:eastAsia="ru-RU"/>
        </w:rPr>
        <w:t xml:space="preserve"> (ред. от 27.12.2018) </w:t>
      </w:r>
      <w:r w:rsidR="00970D1A">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5784C">
        <w:rPr>
          <w:rFonts w:ascii="Times New Roman" w:eastAsia="Times New Roman" w:hAnsi="Times New Roman"/>
          <w:sz w:val="28"/>
          <w:szCs w:val="28"/>
          <w:lang w:eastAsia="ru-RU"/>
        </w:rPr>
        <w:t>»</w:t>
      </w:r>
      <w:r w:rsidR="009A73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 изм. и доп., вступ. в силу с 28.03.2019)</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hyperlink r:id="rId22" w:history="1">
        <w:r w:rsidR="009A73AD">
          <w:rPr>
            <w:rFonts w:ascii="Times New Roman" w:eastAsia="Times New Roman" w:hAnsi="Times New Roman"/>
            <w:sz w:val="28"/>
            <w:szCs w:val="28"/>
            <w:lang w:eastAsia="ru-RU"/>
          </w:rPr>
          <w:t xml:space="preserve"> от </w:t>
        </w:r>
        <w:r w:rsidRPr="00970D1A">
          <w:rPr>
            <w:rFonts w:ascii="Times New Roman" w:eastAsia="Times New Roman" w:hAnsi="Times New Roman"/>
            <w:sz w:val="28"/>
            <w:szCs w:val="28"/>
            <w:lang w:eastAsia="ru-RU"/>
          </w:rPr>
          <w:t>12.02.1998 № 28-ФЗ</w:t>
        </w:r>
      </w:hyperlink>
      <w:r w:rsidR="00970D1A" w:rsidRPr="00970D1A">
        <w:rPr>
          <w:rFonts w:ascii="Times New Roman" w:hAnsi="Times New Roman"/>
          <w:sz w:val="28"/>
          <w:szCs w:val="28"/>
        </w:rPr>
        <w:t xml:space="preserve"> «</w:t>
      </w:r>
      <w:r w:rsidRPr="00970D1A">
        <w:rPr>
          <w:rFonts w:ascii="Times New Roman" w:eastAsia="Times New Roman" w:hAnsi="Times New Roman"/>
          <w:sz w:val="28"/>
          <w:szCs w:val="28"/>
          <w:lang w:eastAsia="ru-RU"/>
        </w:rPr>
        <w:t>О гражда</w:t>
      </w:r>
      <w:r w:rsidRPr="00E7284B">
        <w:rPr>
          <w:rFonts w:ascii="Times New Roman" w:eastAsia="Times New Roman" w:hAnsi="Times New Roman"/>
          <w:sz w:val="28"/>
          <w:szCs w:val="28"/>
          <w:lang w:eastAsia="ru-RU"/>
        </w:rPr>
        <w:t>нской обороне</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hyperlink r:id="rId23" w:history="1">
        <w:r w:rsidR="009A73AD">
          <w:rPr>
            <w:rFonts w:ascii="Times New Roman" w:eastAsia="Times New Roman" w:hAnsi="Times New Roman"/>
            <w:sz w:val="28"/>
            <w:szCs w:val="28"/>
            <w:lang w:eastAsia="ru-RU"/>
          </w:rPr>
          <w:t xml:space="preserve"> от 04.05.1999 № </w:t>
        </w:r>
        <w:r w:rsidRPr="00E7284B">
          <w:rPr>
            <w:rFonts w:ascii="Times New Roman" w:eastAsia="Times New Roman" w:hAnsi="Times New Roman"/>
            <w:sz w:val="28"/>
            <w:szCs w:val="28"/>
            <w:lang w:eastAsia="ru-RU"/>
          </w:rPr>
          <w:t>96-ФЗ</w:t>
        </w:r>
      </w:hyperlink>
      <w:r w:rsidR="009A73AD">
        <w:rPr>
          <w:rFonts w:ascii="Times New Roman" w:eastAsia="Times New Roman" w:hAnsi="Times New Roman"/>
          <w:sz w:val="28"/>
          <w:szCs w:val="28"/>
          <w:lang w:eastAsia="ru-RU"/>
        </w:rPr>
        <w:t xml:space="preserve"> </w:t>
      </w:r>
      <w:r w:rsidR="00970D1A">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Об охране атмосферного воздуха</w:t>
      </w:r>
      <w:r w:rsidR="0005784C">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r w:rsidR="009A73AD">
        <w:rPr>
          <w:rFonts w:ascii="Times New Roman" w:eastAsia="Times New Roman" w:hAnsi="Times New Roman"/>
          <w:sz w:val="28"/>
          <w:szCs w:val="28"/>
          <w:lang w:eastAsia="ru-RU"/>
        </w:rPr>
        <w:t xml:space="preserve"> </w:t>
      </w:r>
      <w:hyperlink r:id="rId24" w:history="1">
        <w:r w:rsidR="009A73AD">
          <w:rPr>
            <w:rFonts w:ascii="Times New Roman" w:eastAsia="Times New Roman" w:hAnsi="Times New Roman"/>
            <w:sz w:val="28"/>
            <w:szCs w:val="28"/>
            <w:lang w:eastAsia="ru-RU"/>
          </w:rPr>
          <w:t xml:space="preserve">от 25.06.2002 № </w:t>
        </w:r>
        <w:r w:rsidRPr="00E7284B">
          <w:rPr>
            <w:rFonts w:ascii="Times New Roman" w:eastAsia="Times New Roman" w:hAnsi="Times New Roman"/>
            <w:sz w:val="28"/>
            <w:szCs w:val="28"/>
            <w:lang w:eastAsia="ru-RU"/>
          </w:rPr>
          <w:t>73-ФЗ</w:t>
        </w:r>
      </w:hyperlink>
      <w:r w:rsidR="009A73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(ред. от 21.02.2019)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Об объектах культурного наследия (памятниках истории и культуры) народов Российской Федерации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Закон Российской Федерации</w:t>
      </w:r>
      <w:r w:rsidR="009A73AD">
        <w:rPr>
          <w:rFonts w:ascii="Times New Roman" w:eastAsia="Times New Roman" w:hAnsi="Times New Roman"/>
          <w:sz w:val="28"/>
          <w:szCs w:val="28"/>
          <w:lang w:eastAsia="ru-RU"/>
        </w:rPr>
        <w:t xml:space="preserve"> </w:t>
      </w:r>
      <w:hyperlink r:id="rId25" w:history="1">
        <w:r w:rsidR="009A73AD">
          <w:rPr>
            <w:rFonts w:ascii="Times New Roman" w:eastAsia="Times New Roman" w:hAnsi="Times New Roman"/>
            <w:sz w:val="28"/>
            <w:szCs w:val="28"/>
            <w:lang w:eastAsia="ru-RU"/>
          </w:rPr>
          <w:t xml:space="preserve">от 21.02.1992 № </w:t>
        </w:r>
        <w:r w:rsidRPr="00E7284B">
          <w:rPr>
            <w:rFonts w:ascii="Times New Roman" w:eastAsia="Times New Roman" w:hAnsi="Times New Roman"/>
            <w:sz w:val="28"/>
            <w:szCs w:val="28"/>
            <w:lang w:eastAsia="ru-RU"/>
          </w:rPr>
          <w:t>2395-1</w:t>
        </w:r>
      </w:hyperlink>
      <w:r w:rsidR="009A73AD">
        <w:rPr>
          <w:rFonts w:ascii="Times New Roman" w:eastAsia="Times New Roman" w:hAnsi="Times New Roman"/>
          <w:sz w:val="28"/>
          <w:szCs w:val="28"/>
          <w:lang w:eastAsia="ru-RU"/>
        </w:rPr>
        <w:t xml:space="preserve"> </w:t>
      </w:r>
      <w:r w:rsidR="00970D1A">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 недрах</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 xml:space="preserve"> статья 25;</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r w:rsidR="009A73AD">
        <w:rPr>
          <w:rFonts w:ascii="Times New Roman" w:eastAsia="Times New Roman" w:hAnsi="Times New Roman"/>
          <w:sz w:val="28"/>
          <w:szCs w:val="28"/>
          <w:lang w:eastAsia="ru-RU"/>
        </w:rPr>
        <w:t xml:space="preserve"> </w:t>
      </w:r>
      <w:hyperlink r:id="rId26" w:history="1">
        <w:r w:rsidRPr="00E7284B">
          <w:rPr>
            <w:rFonts w:ascii="Times New Roman" w:eastAsia="Times New Roman" w:hAnsi="Times New Roman"/>
            <w:sz w:val="28"/>
            <w:szCs w:val="28"/>
            <w:lang w:eastAsia="ru-RU"/>
          </w:rPr>
          <w:t>от</w:t>
        </w:r>
        <w:r w:rsidR="009A73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26.03.2003 №</w:t>
        </w:r>
        <w:r w:rsidR="009A73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35-ФЗ</w:t>
        </w:r>
      </w:hyperlink>
      <w:r w:rsidR="009A73AD">
        <w:t xml:space="preserve"> </w:t>
      </w:r>
      <w:r w:rsidRPr="00E7284B">
        <w:rPr>
          <w:rFonts w:ascii="Times New Roman" w:eastAsia="Times New Roman" w:hAnsi="Times New Roman"/>
          <w:sz w:val="28"/>
          <w:szCs w:val="28"/>
          <w:lang w:eastAsia="ru-RU"/>
        </w:rPr>
        <w:t>(ред. от 27.12.2018)</w:t>
      </w:r>
      <w:r w:rsidR="009A73AD">
        <w:rPr>
          <w:rFonts w:ascii="Times New Roman" w:eastAsia="Times New Roman" w:hAnsi="Times New Roman"/>
          <w:sz w:val="28"/>
          <w:szCs w:val="28"/>
          <w:lang w:eastAsia="ru-RU"/>
        </w:rPr>
        <w:t xml:space="preserve"> </w:t>
      </w:r>
      <w:r w:rsidR="00970D1A">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Об электроэнергетике</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r w:rsidR="009A73AD">
        <w:rPr>
          <w:rFonts w:ascii="Times New Roman" w:eastAsia="Times New Roman" w:hAnsi="Times New Roman"/>
          <w:sz w:val="28"/>
          <w:szCs w:val="28"/>
          <w:lang w:eastAsia="ru-RU"/>
        </w:rPr>
        <w:t xml:space="preserve"> </w:t>
      </w:r>
      <w:hyperlink r:id="rId27" w:history="1">
        <w:r w:rsidRPr="00E7284B">
          <w:rPr>
            <w:rFonts w:ascii="Times New Roman" w:eastAsia="Times New Roman" w:hAnsi="Times New Roman"/>
            <w:sz w:val="28"/>
            <w:szCs w:val="28"/>
            <w:lang w:eastAsia="ru-RU"/>
          </w:rPr>
          <w:t>от</w:t>
        </w:r>
        <w:r w:rsidR="009A73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31.03.1999 №</w:t>
        </w:r>
        <w:r w:rsidR="009A73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69-ФЗ</w:t>
        </w:r>
      </w:hyperlink>
      <w:r w:rsidR="009A73AD">
        <w:rPr>
          <w:rFonts w:ascii="Times New Roman" w:eastAsia="Times New Roman" w:hAnsi="Times New Roman"/>
          <w:sz w:val="28"/>
          <w:szCs w:val="28"/>
          <w:lang w:eastAsia="ru-RU"/>
        </w:rPr>
        <w:t xml:space="preserve"> (ред. от 03.08.2018) </w:t>
      </w:r>
      <w:r w:rsidR="00970D1A">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 газоснабжении в Российской Федерации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r w:rsidR="009A73AD">
        <w:rPr>
          <w:rFonts w:ascii="Times New Roman" w:eastAsia="Times New Roman" w:hAnsi="Times New Roman"/>
          <w:sz w:val="28"/>
          <w:szCs w:val="28"/>
          <w:lang w:eastAsia="ru-RU"/>
        </w:rPr>
        <w:t xml:space="preserve"> </w:t>
      </w:r>
      <w:hyperlink r:id="rId28" w:history="1">
        <w:r w:rsidR="009A73AD">
          <w:rPr>
            <w:rFonts w:ascii="Times New Roman" w:eastAsia="Times New Roman" w:hAnsi="Times New Roman"/>
            <w:sz w:val="28"/>
            <w:szCs w:val="28"/>
            <w:lang w:eastAsia="ru-RU"/>
          </w:rPr>
          <w:t xml:space="preserve">от </w:t>
        </w:r>
        <w:r w:rsidRPr="00E7284B">
          <w:rPr>
            <w:rFonts w:ascii="Times New Roman" w:eastAsia="Times New Roman" w:hAnsi="Times New Roman"/>
            <w:sz w:val="28"/>
            <w:szCs w:val="28"/>
            <w:lang w:eastAsia="ru-RU"/>
          </w:rPr>
          <w:t>07.07.2003 №</w:t>
        </w:r>
        <w:r w:rsidR="009A73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126-ФЗ</w:t>
        </w:r>
      </w:hyperlink>
      <w:r w:rsidR="009A73AD">
        <w:t xml:space="preserve"> </w:t>
      </w:r>
      <w:r w:rsidR="00970D1A">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 связи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r w:rsidR="009A73AD">
        <w:rPr>
          <w:rFonts w:ascii="Times New Roman" w:eastAsia="Times New Roman" w:hAnsi="Times New Roman"/>
          <w:sz w:val="28"/>
          <w:szCs w:val="28"/>
          <w:lang w:eastAsia="ru-RU"/>
        </w:rPr>
        <w:t xml:space="preserve"> </w:t>
      </w:r>
      <w:hyperlink r:id="rId29" w:history="1">
        <w:r w:rsidR="009A73AD">
          <w:rPr>
            <w:rFonts w:ascii="Times New Roman" w:eastAsia="Times New Roman" w:hAnsi="Times New Roman"/>
            <w:sz w:val="28"/>
            <w:szCs w:val="28"/>
            <w:lang w:eastAsia="ru-RU"/>
          </w:rPr>
          <w:t xml:space="preserve">от 27.07.2010 № </w:t>
        </w:r>
        <w:r w:rsidRPr="00E7284B">
          <w:rPr>
            <w:rFonts w:ascii="Times New Roman" w:eastAsia="Times New Roman" w:hAnsi="Times New Roman"/>
            <w:sz w:val="28"/>
            <w:szCs w:val="28"/>
            <w:lang w:eastAsia="ru-RU"/>
          </w:rPr>
          <w:t>190-ФЗ</w:t>
        </w:r>
      </w:hyperlink>
      <w:r w:rsidR="009A73AD">
        <w:t xml:space="preserve"> </w:t>
      </w:r>
      <w:r w:rsidRPr="00E7284B">
        <w:rPr>
          <w:rFonts w:ascii="Times New Roman" w:eastAsia="Times New Roman" w:hAnsi="Times New Roman"/>
          <w:sz w:val="28"/>
          <w:szCs w:val="28"/>
          <w:lang w:eastAsia="ru-RU"/>
        </w:rPr>
        <w:t>(ред. от 29.07.2018)</w:t>
      </w:r>
      <w:r w:rsidR="009A73AD">
        <w:rPr>
          <w:rFonts w:ascii="Times New Roman" w:eastAsia="Times New Roman" w:hAnsi="Times New Roman"/>
          <w:sz w:val="28"/>
          <w:szCs w:val="28"/>
          <w:lang w:eastAsia="ru-RU"/>
        </w:rPr>
        <w:t xml:space="preserve"> </w:t>
      </w:r>
      <w:r w:rsidR="00970D1A">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 теплоснабжении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r w:rsidR="009A73AD">
        <w:rPr>
          <w:rFonts w:ascii="Times New Roman" w:eastAsia="Times New Roman" w:hAnsi="Times New Roman"/>
          <w:sz w:val="28"/>
          <w:szCs w:val="28"/>
          <w:lang w:eastAsia="ru-RU"/>
        </w:rPr>
        <w:t xml:space="preserve"> </w:t>
      </w:r>
      <w:hyperlink r:id="rId30" w:history="1">
        <w:r w:rsidRPr="00E7284B">
          <w:rPr>
            <w:rFonts w:ascii="Times New Roman" w:eastAsia="Times New Roman" w:hAnsi="Times New Roman"/>
            <w:sz w:val="28"/>
            <w:szCs w:val="28"/>
            <w:lang w:eastAsia="ru-RU"/>
          </w:rPr>
          <w:t>от</w:t>
        </w:r>
        <w:r w:rsidR="009A73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07.12.2011 №</w:t>
        </w:r>
        <w:r w:rsidR="009A73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416-ФЗ</w:t>
        </w:r>
      </w:hyperlink>
      <w:r w:rsidR="009A73AD">
        <w:t xml:space="preserve"> </w:t>
      </w:r>
      <w:r w:rsidRPr="00E7284B">
        <w:rPr>
          <w:rFonts w:ascii="Times New Roman" w:eastAsia="Times New Roman" w:hAnsi="Times New Roman"/>
          <w:sz w:val="28"/>
          <w:szCs w:val="28"/>
          <w:lang w:eastAsia="ru-RU"/>
        </w:rPr>
        <w:t>(ред. от 25.12.2018)</w:t>
      </w:r>
      <w:r w:rsidR="009A73AD">
        <w:rPr>
          <w:rFonts w:ascii="Times New Roman" w:eastAsia="Times New Roman" w:hAnsi="Times New Roman"/>
          <w:sz w:val="28"/>
          <w:szCs w:val="28"/>
          <w:lang w:eastAsia="ru-RU"/>
        </w:rPr>
        <w:t xml:space="preserve"> </w:t>
      </w:r>
      <w:r w:rsidR="00970D1A">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 водоснабжении и водоотведении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hyperlink r:id="rId31" w:history="1">
        <w:r w:rsidR="009A73AD">
          <w:rPr>
            <w:rFonts w:ascii="Times New Roman" w:eastAsia="Times New Roman" w:hAnsi="Times New Roman"/>
            <w:sz w:val="28"/>
            <w:szCs w:val="28"/>
            <w:lang w:eastAsia="ru-RU"/>
          </w:rPr>
          <w:t xml:space="preserve"> от 28.12.2013 № </w:t>
        </w:r>
        <w:r w:rsidRPr="00E7284B">
          <w:rPr>
            <w:rFonts w:ascii="Times New Roman" w:eastAsia="Times New Roman" w:hAnsi="Times New Roman"/>
            <w:sz w:val="28"/>
            <w:szCs w:val="28"/>
            <w:lang w:eastAsia="ru-RU"/>
          </w:rPr>
          <w:t>442-ФЗ</w:t>
        </w:r>
      </w:hyperlink>
      <w:r w:rsidR="009A73AD">
        <w:t xml:space="preserve"> </w:t>
      </w:r>
      <w:r w:rsidR="009A73AD">
        <w:rPr>
          <w:rFonts w:ascii="Times New Roman" w:eastAsia="Times New Roman" w:hAnsi="Times New Roman"/>
          <w:sz w:val="28"/>
          <w:szCs w:val="28"/>
          <w:lang w:eastAsia="ru-RU"/>
        </w:rPr>
        <w:t xml:space="preserve">(ред. от 01.05.2019) </w:t>
      </w:r>
      <w:r w:rsidR="00970D1A">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Об основах социального обслуживания граждан в Российской Федерации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r w:rsidR="009A73AD">
        <w:rPr>
          <w:rFonts w:ascii="Times New Roman" w:eastAsia="Times New Roman" w:hAnsi="Times New Roman"/>
          <w:sz w:val="28"/>
          <w:szCs w:val="28"/>
          <w:lang w:eastAsia="ru-RU"/>
        </w:rPr>
        <w:t xml:space="preserve"> </w:t>
      </w:r>
      <w:hyperlink r:id="rId32" w:history="1">
        <w:r w:rsidRPr="00E7284B">
          <w:rPr>
            <w:rFonts w:ascii="Times New Roman" w:eastAsia="Times New Roman" w:hAnsi="Times New Roman"/>
            <w:sz w:val="28"/>
            <w:szCs w:val="28"/>
            <w:lang w:eastAsia="ru-RU"/>
          </w:rPr>
          <w:t>от</w:t>
        </w:r>
        <w:r w:rsidR="009A73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19.05.1995 №</w:t>
        </w:r>
        <w:r w:rsidR="009A73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81-ФЗ</w:t>
        </w:r>
      </w:hyperlink>
      <w:r w:rsidR="009A73AD">
        <w:t xml:space="preserve"> </w:t>
      </w:r>
      <w:r w:rsidR="00970D1A">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 государственных пособиях гражданам, имеющим детей</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r w:rsidR="009A73AD">
        <w:rPr>
          <w:rFonts w:ascii="Times New Roman" w:eastAsia="Times New Roman" w:hAnsi="Times New Roman"/>
          <w:sz w:val="28"/>
          <w:szCs w:val="28"/>
          <w:lang w:eastAsia="ru-RU"/>
        </w:rPr>
        <w:t xml:space="preserve"> </w:t>
      </w:r>
      <w:hyperlink r:id="rId33" w:history="1">
        <w:r w:rsidRPr="00E7284B">
          <w:rPr>
            <w:rFonts w:ascii="Times New Roman" w:eastAsia="Times New Roman" w:hAnsi="Times New Roman"/>
            <w:sz w:val="28"/>
            <w:szCs w:val="28"/>
            <w:lang w:eastAsia="ru-RU"/>
          </w:rPr>
          <w:t>от</w:t>
        </w:r>
        <w:r w:rsidR="009A73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22.07.2008 № 123-ФЗ</w:t>
        </w:r>
      </w:hyperlink>
      <w:r w:rsidR="009A73AD">
        <w:t xml:space="preserve"> </w:t>
      </w:r>
      <w:r w:rsidR="00970D1A">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Технический регламент</w:t>
      </w:r>
      <w:r w:rsidR="00042223">
        <w:rPr>
          <w:rFonts w:ascii="Times New Roman" w:eastAsia="Times New Roman" w:hAnsi="Times New Roman"/>
          <w:sz w:val="28"/>
          <w:szCs w:val="28"/>
          <w:lang w:eastAsia="ru-RU"/>
        </w:rPr>
        <w:t xml:space="preserve"> </w:t>
      </w:r>
      <w:r w:rsidR="00F53C45">
        <w:rPr>
          <w:rFonts w:ascii="Times New Roman" w:eastAsia="Times New Roman" w:hAnsi="Times New Roman"/>
          <w:sz w:val="28"/>
          <w:szCs w:val="28"/>
          <w:lang w:eastAsia="ru-RU"/>
        </w:rPr>
        <w:t xml:space="preserve">о </w:t>
      </w:r>
      <w:r w:rsidRPr="00E7284B">
        <w:rPr>
          <w:rFonts w:ascii="Times New Roman" w:eastAsia="Times New Roman" w:hAnsi="Times New Roman"/>
          <w:sz w:val="28"/>
          <w:szCs w:val="28"/>
          <w:lang w:eastAsia="ru-RU"/>
        </w:rPr>
        <w:t>требованиях пожарной безопасности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r w:rsidR="00F53C45">
        <w:rPr>
          <w:rFonts w:ascii="Times New Roman" w:eastAsia="Times New Roman" w:hAnsi="Times New Roman"/>
          <w:sz w:val="28"/>
          <w:szCs w:val="28"/>
          <w:lang w:eastAsia="ru-RU"/>
        </w:rPr>
        <w:t xml:space="preserve"> </w:t>
      </w:r>
      <w:hyperlink r:id="rId34" w:history="1">
        <w:r w:rsidR="00F53C45">
          <w:rPr>
            <w:rFonts w:ascii="Times New Roman" w:eastAsia="Times New Roman" w:hAnsi="Times New Roman"/>
            <w:sz w:val="28"/>
            <w:szCs w:val="28"/>
            <w:lang w:eastAsia="ru-RU"/>
          </w:rPr>
          <w:t xml:space="preserve">от </w:t>
        </w:r>
        <w:r w:rsidRPr="00E7284B">
          <w:rPr>
            <w:rFonts w:ascii="Times New Roman" w:eastAsia="Times New Roman" w:hAnsi="Times New Roman"/>
            <w:sz w:val="28"/>
            <w:szCs w:val="28"/>
            <w:lang w:eastAsia="ru-RU"/>
          </w:rPr>
          <w:t>22.08.1995 №</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151-ФЗ</w:t>
        </w:r>
      </w:hyperlink>
      <w:r w:rsidR="00F53C45">
        <w:t xml:space="preserve"> </w:t>
      </w:r>
      <w:r w:rsidRPr="00E7284B">
        <w:rPr>
          <w:rFonts w:ascii="Times New Roman" w:eastAsia="Times New Roman" w:hAnsi="Times New Roman"/>
          <w:sz w:val="28"/>
          <w:szCs w:val="28"/>
          <w:lang w:eastAsia="ru-RU"/>
        </w:rPr>
        <w:t>(ред. от 18.07.2017)</w:t>
      </w:r>
      <w:r w:rsidR="00F53C45">
        <w:rPr>
          <w:rFonts w:ascii="Times New Roman" w:eastAsia="Times New Roman" w:hAnsi="Times New Roman"/>
          <w:sz w:val="28"/>
          <w:szCs w:val="28"/>
          <w:lang w:eastAsia="ru-RU"/>
        </w:rPr>
        <w:t xml:space="preserve"> </w:t>
      </w:r>
      <w:r w:rsidR="00970D1A">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Об аварийно-спасательных службах и статусе спасателей</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r w:rsidR="00F53C45">
        <w:rPr>
          <w:rFonts w:ascii="Times New Roman" w:eastAsia="Times New Roman" w:hAnsi="Times New Roman"/>
          <w:sz w:val="28"/>
          <w:szCs w:val="28"/>
          <w:lang w:eastAsia="ru-RU"/>
        </w:rPr>
        <w:t xml:space="preserve"> </w:t>
      </w:r>
      <w:hyperlink r:id="rId35" w:history="1">
        <w:r w:rsidRPr="00E7284B">
          <w:rPr>
            <w:rFonts w:ascii="Times New Roman" w:eastAsia="Times New Roman" w:hAnsi="Times New Roman"/>
            <w:sz w:val="28"/>
            <w:szCs w:val="28"/>
            <w:lang w:eastAsia="ru-RU"/>
          </w:rPr>
          <w:t>от</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29.12.2012 №</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273-ФЗ</w:t>
        </w:r>
      </w:hyperlink>
      <w:r w:rsidR="00F53C45">
        <w:t xml:space="preserve"> </w:t>
      </w:r>
      <w:r w:rsidRPr="00E7284B">
        <w:rPr>
          <w:rFonts w:ascii="Times New Roman" w:eastAsia="Times New Roman" w:hAnsi="Times New Roman"/>
          <w:sz w:val="28"/>
          <w:szCs w:val="28"/>
          <w:lang w:eastAsia="ru-RU"/>
        </w:rPr>
        <w:t>(ред. от 17.06.2019)</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Об</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образовании в Российской Федерации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r w:rsidR="00F53C45">
        <w:rPr>
          <w:rFonts w:ascii="Times New Roman" w:eastAsia="Times New Roman" w:hAnsi="Times New Roman"/>
          <w:sz w:val="28"/>
          <w:szCs w:val="28"/>
          <w:lang w:eastAsia="ru-RU"/>
        </w:rPr>
        <w:t xml:space="preserve"> </w:t>
      </w:r>
      <w:hyperlink r:id="rId36" w:history="1">
        <w:r w:rsidR="00F53C45">
          <w:rPr>
            <w:rFonts w:ascii="Times New Roman" w:eastAsia="Times New Roman" w:hAnsi="Times New Roman"/>
            <w:sz w:val="28"/>
            <w:szCs w:val="28"/>
            <w:lang w:eastAsia="ru-RU"/>
          </w:rPr>
          <w:t xml:space="preserve">от 24.06.1998 № </w:t>
        </w:r>
        <w:r w:rsidRPr="00E7284B">
          <w:rPr>
            <w:rFonts w:ascii="Times New Roman" w:eastAsia="Times New Roman" w:hAnsi="Times New Roman"/>
            <w:sz w:val="28"/>
            <w:szCs w:val="28"/>
            <w:lang w:eastAsia="ru-RU"/>
          </w:rPr>
          <w:t>89-ФЗ</w:t>
        </w:r>
      </w:hyperlink>
      <w:r w:rsidR="00F53C45">
        <w:rPr>
          <w:rFonts w:ascii="Times New Roman" w:eastAsia="Times New Roman" w:hAnsi="Times New Roman"/>
          <w:sz w:val="28"/>
          <w:szCs w:val="28"/>
          <w:lang w:eastAsia="ru-RU"/>
        </w:rPr>
        <w:t xml:space="preserve"> (ред. от 25.12.2018)</w:t>
      </w:r>
      <w:r w:rsidRPr="00E7284B">
        <w:rPr>
          <w:rFonts w:ascii="Times New Roman" w:eastAsia="Times New Roman" w:hAnsi="Times New Roman"/>
          <w:sz w:val="28"/>
          <w:szCs w:val="28"/>
          <w:lang w:eastAsia="ru-RU"/>
        </w:rPr>
        <w:t xml:space="preserve">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 xml:space="preserve">Об отходах </w:t>
      </w:r>
      <w:r w:rsidR="00F53C45">
        <w:rPr>
          <w:rFonts w:ascii="Times New Roman" w:eastAsia="Times New Roman" w:hAnsi="Times New Roman"/>
          <w:sz w:val="28"/>
          <w:szCs w:val="28"/>
          <w:lang w:eastAsia="ru-RU"/>
        </w:rPr>
        <w:t xml:space="preserve">производства и </w:t>
      </w:r>
      <w:r w:rsidRPr="00E7284B">
        <w:rPr>
          <w:rFonts w:ascii="Times New Roman" w:eastAsia="Times New Roman" w:hAnsi="Times New Roman"/>
          <w:sz w:val="28"/>
          <w:szCs w:val="28"/>
          <w:lang w:eastAsia="ru-RU"/>
        </w:rPr>
        <w:t>потребления</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Федеральный закон</w:t>
      </w:r>
      <w:r w:rsidR="00F53C45">
        <w:rPr>
          <w:rFonts w:ascii="Times New Roman" w:eastAsia="Times New Roman" w:hAnsi="Times New Roman"/>
          <w:sz w:val="28"/>
          <w:szCs w:val="28"/>
          <w:lang w:eastAsia="ru-RU"/>
        </w:rPr>
        <w:t xml:space="preserve"> </w:t>
      </w:r>
      <w:hyperlink r:id="rId37" w:history="1">
        <w:r w:rsidR="00F53C45">
          <w:rPr>
            <w:rFonts w:ascii="Times New Roman" w:eastAsia="Times New Roman" w:hAnsi="Times New Roman"/>
            <w:sz w:val="28"/>
            <w:szCs w:val="28"/>
            <w:lang w:eastAsia="ru-RU"/>
          </w:rPr>
          <w:t xml:space="preserve">от </w:t>
        </w:r>
        <w:r w:rsidRPr="00E7284B">
          <w:rPr>
            <w:rFonts w:ascii="Times New Roman" w:eastAsia="Times New Roman" w:hAnsi="Times New Roman"/>
            <w:sz w:val="28"/>
            <w:szCs w:val="28"/>
            <w:lang w:eastAsia="ru-RU"/>
          </w:rPr>
          <w:t>30.03.1</w:t>
        </w:r>
        <w:r w:rsidR="00F53C45">
          <w:rPr>
            <w:rFonts w:ascii="Times New Roman" w:eastAsia="Times New Roman" w:hAnsi="Times New Roman"/>
            <w:sz w:val="28"/>
            <w:szCs w:val="28"/>
            <w:lang w:eastAsia="ru-RU"/>
          </w:rPr>
          <w:t xml:space="preserve">999 № </w:t>
        </w:r>
        <w:r w:rsidRPr="00E7284B">
          <w:rPr>
            <w:rFonts w:ascii="Times New Roman" w:eastAsia="Times New Roman" w:hAnsi="Times New Roman"/>
            <w:sz w:val="28"/>
            <w:szCs w:val="28"/>
            <w:lang w:eastAsia="ru-RU"/>
          </w:rPr>
          <w:t>52-ФЗ</w:t>
        </w:r>
      </w:hyperlink>
      <w:r w:rsidR="00F53C45">
        <w:t xml:space="preserve"> </w:t>
      </w:r>
      <w:r w:rsidRPr="00E7284B">
        <w:rPr>
          <w:rFonts w:ascii="Times New Roman" w:eastAsia="Times New Roman" w:hAnsi="Times New Roman"/>
          <w:sz w:val="28"/>
          <w:szCs w:val="28"/>
          <w:lang w:eastAsia="ru-RU"/>
        </w:rPr>
        <w:t>(ред. от 03.08.2018)</w:t>
      </w:r>
      <w:r w:rsidR="00F53C45">
        <w:rPr>
          <w:rFonts w:ascii="Times New Roman" w:eastAsia="Times New Roman" w:hAnsi="Times New Roman"/>
          <w:sz w:val="28"/>
          <w:szCs w:val="28"/>
          <w:lang w:eastAsia="ru-RU"/>
        </w:rPr>
        <w:t xml:space="preserve"> </w:t>
      </w:r>
      <w:r w:rsidR="00970D1A">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 санитарно-</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эпидемиологическом благополучии населения</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keepNext/>
        <w:spacing w:after="0" w:line="240" w:lineRule="auto"/>
        <w:jc w:val="both"/>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Иные нормативные акты Российской Федерации</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Распоряжение Правит</w:t>
      </w:r>
      <w:r w:rsidR="00F53C45">
        <w:rPr>
          <w:rFonts w:ascii="Times New Roman" w:eastAsia="Times New Roman" w:hAnsi="Times New Roman"/>
          <w:sz w:val="28"/>
          <w:szCs w:val="28"/>
          <w:lang w:eastAsia="ru-RU"/>
        </w:rPr>
        <w:t xml:space="preserve">ельства Российской Федерации от </w:t>
      </w:r>
      <w:r w:rsidRPr="00E7284B">
        <w:rPr>
          <w:rFonts w:ascii="Times New Roman" w:eastAsia="Times New Roman" w:hAnsi="Times New Roman"/>
          <w:sz w:val="28"/>
          <w:szCs w:val="28"/>
          <w:lang w:eastAsia="ru-RU"/>
        </w:rPr>
        <w:t>03.07.1996 №</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1063-р (ред. от 26.01.2017) (О Социальных нормативах и нормах);</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Распоряжение Правит</w:t>
      </w:r>
      <w:r w:rsidR="00F53C45">
        <w:rPr>
          <w:rFonts w:ascii="Times New Roman" w:eastAsia="Times New Roman" w:hAnsi="Times New Roman"/>
          <w:sz w:val="28"/>
          <w:szCs w:val="28"/>
          <w:lang w:eastAsia="ru-RU"/>
        </w:rPr>
        <w:t xml:space="preserve">ельства Российской Федерации от </w:t>
      </w:r>
      <w:r w:rsidRPr="00E7284B">
        <w:rPr>
          <w:rFonts w:ascii="Times New Roman" w:eastAsia="Times New Roman" w:hAnsi="Times New Roman"/>
          <w:sz w:val="28"/>
          <w:szCs w:val="28"/>
          <w:lang w:eastAsia="ru-RU"/>
        </w:rPr>
        <w:t>19.10.1999 №1683-р</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(ред. от 23.11.2009) (О методике определения нормативной потребности субъектов Российской Федерации в объектах социальной инфраструктуры);</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Распоряжение Правит</w:t>
      </w:r>
      <w:r w:rsidR="00F53C45">
        <w:rPr>
          <w:rFonts w:ascii="Times New Roman" w:eastAsia="Times New Roman" w:hAnsi="Times New Roman"/>
          <w:sz w:val="28"/>
          <w:szCs w:val="28"/>
          <w:lang w:eastAsia="ru-RU"/>
        </w:rPr>
        <w:t xml:space="preserve">ельства Российской Федерации от 25.05.2004 № </w:t>
      </w:r>
      <w:r w:rsidRPr="00E7284B">
        <w:rPr>
          <w:rFonts w:ascii="Times New Roman" w:eastAsia="Times New Roman" w:hAnsi="Times New Roman"/>
          <w:sz w:val="28"/>
          <w:szCs w:val="28"/>
          <w:lang w:eastAsia="ru-RU"/>
        </w:rPr>
        <w:t>707-р (ред. от 04.11.2004)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Постановление Правительства Российской Федерации</w:t>
      </w:r>
      <w:r w:rsidR="00F53C45">
        <w:rPr>
          <w:rFonts w:ascii="Times New Roman" w:eastAsia="Times New Roman" w:hAnsi="Times New Roman"/>
          <w:sz w:val="28"/>
          <w:szCs w:val="28"/>
          <w:lang w:eastAsia="ru-RU"/>
        </w:rPr>
        <w:t xml:space="preserve"> </w:t>
      </w:r>
      <w:hyperlink r:id="rId38" w:history="1">
        <w:r w:rsidRPr="00E7284B">
          <w:rPr>
            <w:rFonts w:ascii="Times New Roman" w:eastAsia="Times New Roman" w:hAnsi="Times New Roman"/>
            <w:sz w:val="28"/>
            <w:szCs w:val="28"/>
            <w:lang w:eastAsia="ru-RU"/>
          </w:rPr>
          <w:t>от</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29.10.2009 №</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860</w:t>
        </w:r>
      </w:hyperlink>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(ред. от 27.08.2015)</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 требованиях к обеспеченности автомобильных дорог общего пользования объектами дорожного сервиса, размещаемыми в границах</w:t>
      </w:r>
      <w:r w:rsidR="00970D1A">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полос отвода</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Постановление Правительства Российской Федерации</w:t>
      </w:r>
      <w:r w:rsidR="00F53C45">
        <w:rPr>
          <w:rFonts w:ascii="Times New Roman" w:eastAsia="Times New Roman" w:hAnsi="Times New Roman"/>
          <w:sz w:val="28"/>
          <w:szCs w:val="28"/>
          <w:lang w:eastAsia="ru-RU"/>
        </w:rPr>
        <w:t xml:space="preserve"> </w:t>
      </w:r>
      <w:hyperlink r:id="rId39" w:history="1">
        <w:r w:rsidR="00F53C45">
          <w:rPr>
            <w:rFonts w:ascii="Times New Roman" w:eastAsia="Times New Roman" w:hAnsi="Times New Roman"/>
            <w:sz w:val="28"/>
            <w:szCs w:val="28"/>
            <w:lang w:eastAsia="ru-RU"/>
          </w:rPr>
          <w:t>от 02.09.2009 №</w:t>
        </w:r>
        <w:r w:rsidRPr="00E7284B">
          <w:rPr>
            <w:rFonts w:ascii="Times New Roman" w:eastAsia="Times New Roman" w:hAnsi="Times New Roman"/>
            <w:sz w:val="28"/>
            <w:szCs w:val="28"/>
            <w:lang w:eastAsia="ru-RU"/>
          </w:rPr>
          <w:t>71</w:t>
        </w:r>
        <w:r w:rsidR="00042223">
          <w:rPr>
            <w:rFonts w:ascii="Times New Roman" w:eastAsia="Times New Roman" w:hAnsi="Times New Roman"/>
            <w:sz w:val="28"/>
            <w:szCs w:val="28"/>
            <w:lang w:eastAsia="ru-RU"/>
          </w:rPr>
          <w:t>7</w:t>
        </w:r>
      </w:hyperlink>
      <w:r w:rsidR="00042223">
        <w:rPr>
          <w:rFonts w:ascii="Times New Roman" w:eastAsia="Times New Roman" w:hAnsi="Times New Roman"/>
          <w:sz w:val="28"/>
          <w:szCs w:val="28"/>
          <w:lang w:eastAsia="ru-RU"/>
        </w:rPr>
        <w:t xml:space="preserve"> </w:t>
      </w:r>
      <w:r w:rsidR="00F53C45">
        <w:rPr>
          <w:rFonts w:ascii="Times New Roman" w:eastAsia="Times New Roman" w:hAnsi="Times New Roman"/>
          <w:sz w:val="28"/>
          <w:szCs w:val="28"/>
          <w:lang w:eastAsia="ru-RU"/>
        </w:rPr>
        <w:t>(ред. от 11.03.2011) «</w:t>
      </w:r>
      <w:r w:rsidRPr="00E7284B">
        <w:rPr>
          <w:rFonts w:ascii="Times New Roman" w:eastAsia="Times New Roman" w:hAnsi="Times New Roman"/>
          <w:sz w:val="28"/>
          <w:szCs w:val="28"/>
          <w:lang w:eastAsia="ru-RU"/>
        </w:rPr>
        <w:t>О нормах отвода земель для размещения автомобильных дорог и (или) объектов дорожного сервиса</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Постановление Правительства Российской Федерации от</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15.04.2014 №</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296 (ред. от 08.05.2019)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Об утверждении государственной программы Российской</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Федерации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Социальная поддержка граждан</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Приказ Министерства труда и социальной защиты Российской Федерации</w:t>
      </w:r>
      <w:r w:rsidR="00F53C45">
        <w:rPr>
          <w:rFonts w:ascii="Times New Roman" w:eastAsia="Times New Roman" w:hAnsi="Times New Roman"/>
          <w:sz w:val="28"/>
          <w:szCs w:val="28"/>
          <w:lang w:eastAsia="ru-RU"/>
        </w:rPr>
        <w:t xml:space="preserve"> </w:t>
      </w:r>
      <w:hyperlink r:id="rId40" w:history="1">
        <w:r w:rsidRPr="00E7284B">
          <w:rPr>
            <w:rFonts w:ascii="Times New Roman" w:eastAsia="Times New Roman" w:hAnsi="Times New Roman"/>
            <w:sz w:val="28"/>
            <w:szCs w:val="28"/>
            <w:lang w:eastAsia="ru-RU"/>
          </w:rPr>
          <w:t>от</w:t>
        </w:r>
        <w:r w:rsidR="00042223">
          <w:rPr>
            <w:rFonts w:ascii="Times New Roman" w:eastAsia="Times New Roman" w:hAnsi="Times New Roman"/>
            <w:sz w:val="28"/>
            <w:szCs w:val="28"/>
            <w:lang w:eastAsia="ru-RU"/>
          </w:rPr>
          <w:t xml:space="preserve"> </w:t>
        </w:r>
        <w:r w:rsidR="00F53C45">
          <w:rPr>
            <w:rFonts w:ascii="Times New Roman" w:eastAsia="Times New Roman" w:hAnsi="Times New Roman"/>
            <w:sz w:val="28"/>
            <w:szCs w:val="28"/>
            <w:lang w:eastAsia="ru-RU"/>
          </w:rPr>
          <w:t xml:space="preserve">17.04.2014 № </w:t>
        </w:r>
        <w:r w:rsidRPr="00E7284B">
          <w:rPr>
            <w:rFonts w:ascii="Times New Roman" w:eastAsia="Times New Roman" w:hAnsi="Times New Roman"/>
            <w:sz w:val="28"/>
            <w:szCs w:val="28"/>
            <w:lang w:eastAsia="ru-RU"/>
          </w:rPr>
          <w:t>258н</w:t>
        </w:r>
      </w:hyperlink>
      <w:r w:rsidR="00F53C45">
        <w:t xml:space="preserve"> </w:t>
      </w:r>
      <w:r w:rsidR="00F53C45">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Об утверждении примерной номенклатуры организаций социального обслуживания</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Приказ Министерства здравоохранения и социального развития Российской</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Федерации</w:t>
      </w:r>
      <w:r w:rsidR="00F53C45">
        <w:rPr>
          <w:rFonts w:ascii="Times New Roman" w:eastAsia="Times New Roman" w:hAnsi="Times New Roman"/>
          <w:sz w:val="28"/>
          <w:szCs w:val="28"/>
          <w:lang w:eastAsia="ru-RU"/>
        </w:rPr>
        <w:t xml:space="preserve"> </w:t>
      </w:r>
      <w:hyperlink r:id="rId41" w:history="1">
        <w:r w:rsidRPr="00E7284B">
          <w:rPr>
            <w:rFonts w:ascii="Times New Roman" w:eastAsia="Times New Roman" w:hAnsi="Times New Roman"/>
            <w:sz w:val="28"/>
            <w:szCs w:val="28"/>
            <w:lang w:eastAsia="ru-RU"/>
          </w:rPr>
          <w:t>от</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15.05.2012 № 543н</w:t>
        </w:r>
      </w:hyperlink>
      <w:r w:rsidR="00F53C45">
        <w:rPr>
          <w:rFonts w:ascii="Times New Roman" w:eastAsia="Times New Roman" w:hAnsi="Times New Roman"/>
          <w:sz w:val="28"/>
          <w:szCs w:val="28"/>
          <w:lang w:eastAsia="ru-RU"/>
        </w:rPr>
        <w:t xml:space="preserve"> (ред. от 27.03.2019) «</w:t>
      </w:r>
      <w:r w:rsidRPr="00E7284B">
        <w:rPr>
          <w:rFonts w:ascii="Times New Roman" w:eastAsia="Times New Roman" w:hAnsi="Times New Roman"/>
          <w:sz w:val="28"/>
          <w:szCs w:val="28"/>
          <w:lang w:eastAsia="ru-RU"/>
        </w:rPr>
        <w:t>Об утверждении Положения об организации оказания первичной медико-санитарной помощи взрослому</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населению</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Приказ Министерства образования и науки Российской Федерации</w:t>
      </w:r>
      <w:r w:rsidR="00042223">
        <w:rPr>
          <w:rFonts w:ascii="Times New Roman" w:eastAsia="Times New Roman" w:hAnsi="Times New Roman"/>
          <w:sz w:val="28"/>
          <w:szCs w:val="28"/>
          <w:lang w:eastAsia="ru-RU"/>
        </w:rPr>
        <w:t xml:space="preserve"> </w:t>
      </w:r>
      <w:hyperlink r:id="rId42" w:history="1">
        <w:r w:rsidRPr="00E7284B">
          <w:rPr>
            <w:rFonts w:ascii="Times New Roman" w:eastAsia="Times New Roman" w:hAnsi="Times New Roman"/>
            <w:sz w:val="28"/>
            <w:szCs w:val="28"/>
            <w:lang w:eastAsia="ru-RU"/>
          </w:rPr>
          <w:t>от</w:t>
        </w:r>
        <w:r w:rsidR="00F53C45">
          <w:rPr>
            <w:rFonts w:ascii="Times New Roman" w:eastAsia="Times New Roman" w:hAnsi="Times New Roman"/>
            <w:sz w:val="28"/>
            <w:szCs w:val="28"/>
            <w:lang w:eastAsia="ru-RU"/>
          </w:rPr>
          <w:t xml:space="preserve"> 30.08.2013 № </w:t>
        </w:r>
        <w:r w:rsidRPr="00E7284B">
          <w:rPr>
            <w:rFonts w:ascii="Times New Roman" w:eastAsia="Times New Roman" w:hAnsi="Times New Roman"/>
            <w:sz w:val="28"/>
            <w:szCs w:val="28"/>
            <w:lang w:eastAsia="ru-RU"/>
          </w:rPr>
          <w:t>1014</w:t>
        </w:r>
      </w:hyperlink>
      <w:r w:rsidR="00F53C45">
        <w:rPr>
          <w:rFonts w:ascii="Times New Roman" w:eastAsia="Times New Roman" w:hAnsi="Times New Roman"/>
          <w:sz w:val="28"/>
          <w:szCs w:val="28"/>
          <w:lang w:eastAsia="ru-RU"/>
        </w:rPr>
        <w:t xml:space="preserve"> (ред. от 21.01.2019) «</w:t>
      </w:r>
      <w:r w:rsidRPr="00E7284B">
        <w:rPr>
          <w:rFonts w:ascii="Times New Roman" w:eastAsia="Times New Roman" w:hAnsi="Times New Roman"/>
          <w:sz w:val="28"/>
          <w:szCs w:val="28"/>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Ветеринарно-санитарные правила сбора, утилизации и уничтожения биологических отходов;</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Приказ Министерства транспорта Российской Федерации</w:t>
      </w:r>
      <w:r w:rsidR="00F53C45">
        <w:rPr>
          <w:rFonts w:ascii="Times New Roman" w:eastAsia="Times New Roman" w:hAnsi="Times New Roman"/>
          <w:sz w:val="28"/>
          <w:szCs w:val="28"/>
          <w:lang w:eastAsia="ru-RU"/>
        </w:rPr>
        <w:t xml:space="preserve"> </w:t>
      </w:r>
      <w:hyperlink r:id="rId43" w:history="1">
        <w:r w:rsidRPr="00E7284B">
          <w:rPr>
            <w:rFonts w:ascii="Times New Roman" w:eastAsia="Times New Roman" w:hAnsi="Times New Roman"/>
            <w:sz w:val="28"/>
            <w:szCs w:val="28"/>
            <w:lang w:eastAsia="ru-RU"/>
          </w:rPr>
          <w:t>от</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06.08.2008 №</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126</w:t>
        </w:r>
      </w:hyperlink>
      <w:r w:rsidR="00042223">
        <w:rPr>
          <w:rFonts w:ascii="Times New Roman" w:eastAsia="Times New Roman" w:hAnsi="Times New Roman"/>
          <w:sz w:val="28"/>
          <w:szCs w:val="28"/>
          <w:lang w:eastAsia="ru-RU"/>
        </w:rPr>
        <w:t xml:space="preserve">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Об утверждении Норм отвода земе</w:t>
      </w:r>
      <w:r w:rsidR="00042223">
        <w:rPr>
          <w:rFonts w:ascii="Times New Roman" w:eastAsia="Times New Roman" w:hAnsi="Times New Roman"/>
          <w:sz w:val="28"/>
          <w:szCs w:val="28"/>
          <w:lang w:eastAsia="ru-RU"/>
        </w:rPr>
        <w:t xml:space="preserve">льных участков, необходимых для </w:t>
      </w:r>
      <w:r w:rsidRPr="00E7284B">
        <w:rPr>
          <w:rFonts w:ascii="Times New Roman" w:eastAsia="Times New Roman" w:hAnsi="Times New Roman"/>
          <w:sz w:val="28"/>
          <w:szCs w:val="28"/>
          <w:lang w:eastAsia="ru-RU"/>
        </w:rPr>
        <w:t>формирования полосы отвода железных дорог, а также норм расчета охранных зон железных дорог</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keepNext/>
        <w:spacing w:after="0" w:line="240" w:lineRule="auto"/>
        <w:jc w:val="both"/>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Нормативные правовые акты Липецкой области</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Закон Липецкой области</w:t>
      </w:r>
      <w:r w:rsidR="00F53C45">
        <w:rPr>
          <w:rFonts w:ascii="Times New Roman" w:eastAsia="Times New Roman" w:hAnsi="Times New Roman"/>
          <w:sz w:val="28"/>
          <w:szCs w:val="28"/>
          <w:lang w:eastAsia="ru-RU"/>
        </w:rPr>
        <w:t xml:space="preserve"> </w:t>
      </w:r>
      <w:hyperlink r:id="rId44" w:history="1">
        <w:r w:rsidRPr="00E7284B">
          <w:rPr>
            <w:rFonts w:ascii="Times New Roman" w:eastAsia="Times New Roman" w:hAnsi="Times New Roman"/>
            <w:sz w:val="28"/>
            <w:szCs w:val="28"/>
            <w:lang w:eastAsia="ru-RU"/>
          </w:rPr>
          <w:t>от 08.01.2003 г. № 33-ОЗ</w:t>
        </w:r>
      </w:hyperlink>
      <w:r w:rsidR="00F53C45">
        <w:t xml:space="preserve"> </w:t>
      </w:r>
      <w:r w:rsidRPr="00E7284B">
        <w:rPr>
          <w:rFonts w:ascii="Times New Roman" w:eastAsia="Times New Roman" w:hAnsi="Times New Roman"/>
          <w:sz w:val="28"/>
          <w:szCs w:val="28"/>
          <w:lang w:eastAsia="ru-RU"/>
        </w:rPr>
        <w:t xml:space="preserve">(с изменениями на </w:t>
      </w:r>
      <w:r w:rsidR="00F53C45">
        <w:rPr>
          <w:rFonts w:ascii="Times New Roman" w:eastAsia="Times New Roman" w:hAnsi="Times New Roman"/>
          <w:sz w:val="28"/>
          <w:szCs w:val="28"/>
          <w:lang w:eastAsia="ru-RU"/>
        </w:rPr>
        <w:t xml:space="preserve">29 октября 2018 года) </w:t>
      </w:r>
      <w:r w:rsidR="00970D1A">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Об охране окружающей среды Липецкой области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Закон Липецкой области</w:t>
      </w:r>
      <w:r w:rsidR="00F53C45">
        <w:rPr>
          <w:rFonts w:ascii="Times New Roman" w:eastAsia="Times New Roman" w:hAnsi="Times New Roman"/>
          <w:sz w:val="28"/>
          <w:szCs w:val="28"/>
          <w:lang w:eastAsia="ru-RU"/>
        </w:rPr>
        <w:t xml:space="preserve"> </w:t>
      </w:r>
      <w:hyperlink r:id="rId45" w:history="1">
        <w:r w:rsidRPr="00E7284B">
          <w:rPr>
            <w:rFonts w:ascii="Times New Roman" w:eastAsia="Times New Roman" w:hAnsi="Times New Roman"/>
            <w:sz w:val="28"/>
            <w:szCs w:val="28"/>
            <w:lang w:eastAsia="ru-RU"/>
          </w:rPr>
          <w:t>от 02.07. 2004 г. № 114-ОЗ</w:t>
        </w:r>
      </w:hyperlink>
      <w:r w:rsidR="00F53C45">
        <w:t xml:space="preserve"> </w:t>
      </w:r>
      <w:r w:rsidRPr="00E7284B">
        <w:rPr>
          <w:rFonts w:ascii="Times New Roman" w:eastAsia="Times New Roman" w:hAnsi="Times New Roman"/>
          <w:sz w:val="28"/>
          <w:szCs w:val="28"/>
          <w:lang w:eastAsia="ru-RU"/>
        </w:rPr>
        <w:t xml:space="preserve">(с изменениями на </w:t>
      </w:r>
      <w:r w:rsidR="00F53C45">
        <w:rPr>
          <w:rFonts w:ascii="Times New Roman" w:eastAsia="Times New Roman" w:hAnsi="Times New Roman"/>
          <w:sz w:val="28"/>
          <w:szCs w:val="28"/>
          <w:lang w:eastAsia="ru-RU"/>
        </w:rPr>
        <w:t>23 июля 2018 года)</w:t>
      </w:r>
      <w:r w:rsidR="00970D1A">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 наделении муниципальных образований Липецкой области</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статусом городского округа, муниципального района, городского и сельского</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поселения</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Закон Липецкой области </w:t>
      </w:r>
      <w:hyperlink r:id="rId46" w:history="1">
        <w:r w:rsidRPr="00E7284B">
          <w:rPr>
            <w:rFonts w:ascii="Times New Roman" w:eastAsia="Times New Roman" w:hAnsi="Times New Roman"/>
            <w:sz w:val="28"/>
            <w:szCs w:val="28"/>
            <w:lang w:eastAsia="ru-RU"/>
          </w:rPr>
          <w:t>от 23.09.2004 г. № 126-ОЗ</w:t>
        </w:r>
      </w:hyperlink>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(с изменениями на 11 июня 2019 года)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Об установлении границ муниципальных образований Липецкой области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Закон Липецкой области</w:t>
      </w:r>
      <w:r w:rsidR="00F53C45">
        <w:rPr>
          <w:rFonts w:ascii="Times New Roman" w:eastAsia="Times New Roman" w:hAnsi="Times New Roman"/>
          <w:sz w:val="28"/>
          <w:szCs w:val="28"/>
          <w:lang w:eastAsia="ru-RU"/>
        </w:rPr>
        <w:t xml:space="preserve"> </w:t>
      </w:r>
      <w:hyperlink r:id="rId47" w:history="1">
        <w:r w:rsidRPr="00E7284B">
          <w:rPr>
            <w:rFonts w:ascii="Times New Roman" w:eastAsia="Times New Roman" w:hAnsi="Times New Roman"/>
            <w:sz w:val="28"/>
            <w:szCs w:val="28"/>
            <w:lang w:eastAsia="ru-RU"/>
          </w:rPr>
          <w:t>от 25.12.2006 г. № 10-ОЗ</w:t>
        </w:r>
      </w:hyperlink>
      <w:r w:rsidR="00F53C45">
        <w:t xml:space="preserve"> </w:t>
      </w:r>
      <w:r w:rsidRPr="00E7284B">
        <w:rPr>
          <w:rFonts w:ascii="Times New Roman" w:eastAsia="Times New Roman" w:hAnsi="Times New Roman"/>
          <w:sz w:val="28"/>
          <w:szCs w:val="28"/>
          <w:lang w:eastAsia="ru-RU"/>
        </w:rPr>
        <w:t>(в редакции Законов Липецкой области</w:t>
      </w:r>
      <w:r w:rsidR="00F53C45">
        <w:rPr>
          <w:rFonts w:ascii="Times New Roman" w:eastAsia="Times New Roman" w:hAnsi="Times New Roman"/>
          <w:sz w:val="28"/>
          <w:szCs w:val="28"/>
          <w:lang w:eastAsia="ru-RU"/>
        </w:rPr>
        <w:t xml:space="preserve"> </w:t>
      </w:r>
      <w:hyperlink r:id="rId48" w:history="1">
        <w:r w:rsidRPr="00E7284B">
          <w:rPr>
            <w:rFonts w:ascii="Times New Roman" w:eastAsia="Times New Roman" w:hAnsi="Times New Roman"/>
            <w:sz w:val="28"/>
            <w:szCs w:val="28"/>
            <w:lang w:eastAsia="ru-RU"/>
          </w:rPr>
          <w:t>от 25.05.2009 N 264-ОЗ</w:t>
        </w:r>
      </w:hyperlink>
      <w:r w:rsidRPr="00E7284B">
        <w:rPr>
          <w:rFonts w:ascii="Times New Roman" w:eastAsia="Times New Roman" w:hAnsi="Times New Roman"/>
          <w:sz w:val="28"/>
          <w:szCs w:val="28"/>
          <w:lang w:eastAsia="ru-RU"/>
        </w:rPr>
        <w:t>,</w:t>
      </w:r>
      <w:r w:rsidR="00F53C45">
        <w:rPr>
          <w:rFonts w:ascii="Times New Roman" w:eastAsia="Times New Roman" w:hAnsi="Times New Roman"/>
          <w:sz w:val="28"/>
          <w:szCs w:val="28"/>
          <w:lang w:eastAsia="ru-RU"/>
        </w:rPr>
        <w:t xml:space="preserve"> </w:t>
      </w:r>
      <w:hyperlink r:id="rId49" w:history="1">
        <w:r w:rsidRPr="00E7284B">
          <w:rPr>
            <w:rFonts w:ascii="Times New Roman" w:eastAsia="Times New Roman" w:hAnsi="Times New Roman"/>
            <w:sz w:val="28"/>
            <w:szCs w:val="28"/>
            <w:lang w:eastAsia="ru-RU"/>
          </w:rPr>
          <w:t>от 14.12.2011 N 580-ОЗ</w:t>
        </w:r>
      </w:hyperlink>
      <w:r w:rsidRPr="00E7284B">
        <w:rPr>
          <w:rFonts w:ascii="Times New Roman" w:eastAsia="Times New Roman" w:hAnsi="Times New Roman"/>
          <w:sz w:val="28"/>
          <w:szCs w:val="28"/>
          <w:lang w:eastAsia="ru-RU"/>
        </w:rPr>
        <w:t xml:space="preserve">, от 29.10.2018 N 213-ОЗ)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Стратегия социально-экономического развития Липецкой области на</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 период до 2024 года</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Закон Липецкой области</w:t>
      </w:r>
      <w:r w:rsidR="00F53C45">
        <w:rPr>
          <w:rFonts w:ascii="Times New Roman" w:eastAsia="Times New Roman" w:hAnsi="Times New Roman"/>
          <w:sz w:val="28"/>
          <w:szCs w:val="28"/>
          <w:lang w:eastAsia="ru-RU"/>
        </w:rPr>
        <w:t xml:space="preserve"> </w:t>
      </w:r>
      <w:hyperlink r:id="rId50" w:history="1">
        <w:r w:rsidRPr="00E7284B">
          <w:rPr>
            <w:rFonts w:ascii="Times New Roman" w:eastAsia="Times New Roman" w:hAnsi="Times New Roman"/>
            <w:sz w:val="28"/>
            <w:szCs w:val="28"/>
            <w:lang w:eastAsia="ru-RU"/>
          </w:rPr>
          <w:t>от 06.04.2007 г. № 34-ОЗ</w:t>
        </w:r>
      </w:hyperlink>
      <w:r w:rsidR="00F53C45">
        <w:rPr>
          <w:rFonts w:ascii="Times New Roman" w:eastAsia="Times New Roman" w:hAnsi="Times New Roman"/>
          <w:sz w:val="28"/>
          <w:szCs w:val="28"/>
          <w:lang w:eastAsia="ru-RU"/>
        </w:rPr>
        <w:t xml:space="preserve"> (ред. от 07.06.2008) </w:t>
      </w:r>
      <w:r w:rsidR="00970D1A">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 схеме территориального планирования Липецкой области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Закон Липецкой области</w:t>
      </w:r>
      <w:r w:rsidR="00F53C45">
        <w:rPr>
          <w:rFonts w:ascii="Times New Roman" w:eastAsia="Times New Roman" w:hAnsi="Times New Roman"/>
          <w:sz w:val="28"/>
          <w:szCs w:val="28"/>
          <w:lang w:eastAsia="ru-RU"/>
        </w:rPr>
        <w:t xml:space="preserve"> </w:t>
      </w:r>
      <w:hyperlink r:id="rId51" w:history="1">
        <w:r w:rsidRPr="00E7284B">
          <w:rPr>
            <w:rFonts w:ascii="Times New Roman" w:eastAsia="Times New Roman" w:hAnsi="Times New Roman"/>
            <w:sz w:val="28"/>
            <w:szCs w:val="28"/>
            <w:lang w:eastAsia="ru-RU"/>
          </w:rPr>
          <w:t>от 01.12.2008г. № 211-ОЗ</w:t>
        </w:r>
      </w:hyperlink>
      <w:r w:rsidR="00F53C45">
        <w:t xml:space="preserve"> </w:t>
      </w:r>
      <w:r w:rsidRPr="00E7284B">
        <w:rPr>
          <w:rFonts w:ascii="Times New Roman" w:eastAsia="Times New Roman" w:hAnsi="Times New Roman"/>
          <w:sz w:val="28"/>
          <w:szCs w:val="28"/>
          <w:lang w:eastAsia="ru-RU"/>
        </w:rPr>
        <w:t>(в редакции Законов Липецкой области</w:t>
      </w:r>
      <w:r w:rsidR="00F53C45">
        <w:rPr>
          <w:rFonts w:ascii="Times New Roman" w:eastAsia="Times New Roman" w:hAnsi="Times New Roman"/>
          <w:sz w:val="28"/>
          <w:szCs w:val="28"/>
          <w:lang w:eastAsia="ru-RU"/>
        </w:rPr>
        <w:t xml:space="preserve"> </w:t>
      </w:r>
      <w:hyperlink r:id="rId52" w:history="1">
        <w:r w:rsidRPr="00E7284B">
          <w:rPr>
            <w:rFonts w:ascii="Times New Roman" w:eastAsia="Times New Roman" w:hAnsi="Times New Roman"/>
            <w:sz w:val="28"/>
            <w:szCs w:val="28"/>
            <w:lang w:eastAsia="ru-RU"/>
          </w:rPr>
          <w:t>от 03.03.2010 N 364-ОЗ</w:t>
        </w:r>
      </w:hyperlink>
      <w:r w:rsidRPr="00E7284B">
        <w:rPr>
          <w:rFonts w:ascii="Times New Roman" w:eastAsia="Times New Roman" w:hAnsi="Times New Roman"/>
          <w:sz w:val="28"/>
          <w:szCs w:val="28"/>
          <w:lang w:eastAsia="ru-RU"/>
        </w:rPr>
        <w:t>,</w:t>
      </w:r>
      <w:r w:rsidR="00F53C45">
        <w:rPr>
          <w:rFonts w:ascii="Times New Roman" w:eastAsia="Times New Roman" w:hAnsi="Times New Roman"/>
          <w:sz w:val="28"/>
          <w:szCs w:val="28"/>
          <w:lang w:eastAsia="ru-RU"/>
        </w:rPr>
        <w:t xml:space="preserve"> </w:t>
      </w:r>
      <w:hyperlink r:id="rId53" w:history="1">
        <w:r w:rsidRPr="00E7284B">
          <w:rPr>
            <w:rFonts w:ascii="Times New Roman" w:eastAsia="Times New Roman" w:hAnsi="Times New Roman"/>
            <w:sz w:val="28"/>
            <w:szCs w:val="28"/>
            <w:lang w:eastAsia="ru-RU"/>
          </w:rPr>
          <w:t>от 01.10.2012 N 67-ОЗ</w:t>
        </w:r>
      </w:hyperlink>
      <w:r w:rsidRPr="00E7284B">
        <w:rPr>
          <w:rFonts w:ascii="Times New Roman" w:eastAsia="Times New Roman" w:hAnsi="Times New Roman"/>
          <w:sz w:val="28"/>
          <w:szCs w:val="28"/>
          <w:lang w:eastAsia="ru-RU"/>
        </w:rPr>
        <w:t>,</w:t>
      </w:r>
      <w:r w:rsidR="00F53C45">
        <w:rPr>
          <w:rFonts w:ascii="Times New Roman" w:eastAsia="Times New Roman" w:hAnsi="Times New Roman"/>
          <w:sz w:val="28"/>
          <w:szCs w:val="28"/>
          <w:lang w:eastAsia="ru-RU"/>
        </w:rPr>
        <w:t xml:space="preserve"> </w:t>
      </w:r>
      <w:hyperlink r:id="rId54" w:history="1">
        <w:r w:rsidRPr="00E7284B">
          <w:rPr>
            <w:rFonts w:ascii="Times New Roman" w:eastAsia="Times New Roman" w:hAnsi="Times New Roman"/>
            <w:sz w:val="28"/>
            <w:szCs w:val="28"/>
            <w:lang w:eastAsia="ru-RU"/>
          </w:rPr>
          <w:t>от 15.06.2015</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N 417-ОЗ</w:t>
        </w:r>
      </w:hyperlink>
      <w:r w:rsidRPr="00E7284B">
        <w:rPr>
          <w:rFonts w:ascii="Times New Roman" w:eastAsia="Times New Roman" w:hAnsi="Times New Roman"/>
          <w:sz w:val="28"/>
          <w:szCs w:val="28"/>
          <w:lang w:eastAsia="ru-RU"/>
        </w:rPr>
        <w:t>,</w:t>
      </w:r>
      <w:r w:rsidR="00F53C45">
        <w:rPr>
          <w:rFonts w:ascii="Times New Roman" w:eastAsia="Times New Roman" w:hAnsi="Times New Roman"/>
          <w:sz w:val="28"/>
          <w:szCs w:val="28"/>
          <w:lang w:eastAsia="ru-RU"/>
        </w:rPr>
        <w:t xml:space="preserve"> </w:t>
      </w:r>
      <w:hyperlink r:id="rId55" w:history="1">
        <w:r w:rsidRPr="00E7284B">
          <w:rPr>
            <w:rFonts w:ascii="Times New Roman" w:eastAsia="Times New Roman" w:hAnsi="Times New Roman"/>
            <w:sz w:val="28"/>
            <w:szCs w:val="28"/>
            <w:lang w:eastAsia="ru-RU"/>
          </w:rPr>
          <w:t>от 01.08.2016 N 560-ОЗ</w:t>
        </w:r>
      </w:hyperlink>
      <w:r w:rsidRPr="00E7284B">
        <w:rPr>
          <w:rFonts w:ascii="Times New Roman" w:eastAsia="Times New Roman" w:hAnsi="Times New Roman"/>
          <w:sz w:val="28"/>
          <w:szCs w:val="28"/>
          <w:lang w:eastAsia="ru-RU"/>
        </w:rPr>
        <w:t xml:space="preserve">, от 29.10.2018 N 215-ОЗ)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 правовом регулировании некоторых вопросов природопользования в Липецкой области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Закон Липецкой области</w:t>
      </w:r>
      <w:r w:rsidR="00F53C45">
        <w:rPr>
          <w:rFonts w:ascii="Times New Roman" w:eastAsia="Times New Roman" w:hAnsi="Times New Roman"/>
          <w:sz w:val="28"/>
          <w:szCs w:val="28"/>
          <w:lang w:eastAsia="ru-RU"/>
        </w:rPr>
        <w:t xml:space="preserve"> </w:t>
      </w:r>
      <w:hyperlink r:id="rId56" w:history="1">
        <w:r w:rsidRPr="00E7284B">
          <w:rPr>
            <w:rFonts w:ascii="Times New Roman" w:eastAsia="Times New Roman" w:hAnsi="Times New Roman"/>
            <w:sz w:val="28"/>
            <w:szCs w:val="28"/>
            <w:lang w:eastAsia="ru-RU"/>
          </w:rPr>
          <w:t>от 05.03.2015 № 370-ОЗ</w:t>
        </w:r>
      </w:hyperlink>
      <w:r w:rsidR="00F53C45">
        <w:t xml:space="preserve">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 порядке подготовки, утверждения и изменения областных нормативов градостроительного проектирования в Липецкой области</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 xml:space="preserve">Государственная программа Липецкой области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Обеспечение населения Липецкой области качественным жильем, социальной инфраструктурой и услугами ЖКХ</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 утвержденная постановлением администрации Липецкой области</w:t>
      </w:r>
      <w:r w:rsidR="00F53C45">
        <w:rPr>
          <w:rFonts w:ascii="Times New Roman" w:eastAsia="Times New Roman" w:hAnsi="Times New Roman"/>
          <w:sz w:val="28"/>
          <w:szCs w:val="28"/>
          <w:lang w:eastAsia="ru-RU"/>
        </w:rPr>
        <w:t xml:space="preserve"> </w:t>
      </w:r>
      <w:hyperlink r:id="rId57" w:history="1">
        <w:r w:rsidRPr="00E7284B">
          <w:rPr>
            <w:rFonts w:ascii="Times New Roman" w:eastAsia="Times New Roman" w:hAnsi="Times New Roman"/>
            <w:sz w:val="28"/>
            <w:szCs w:val="28"/>
            <w:lang w:eastAsia="ru-RU"/>
          </w:rPr>
          <w:t>от</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13 декабря 2013 года № 588</w:t>
        </w:r>
      </w:hyperlink>
      <w:r w:rsidR="00F53C45">
        <w:t xml:space="preserve"> </w:t>
      </w:r>
      <w:r w:rsidRPr="00E7284B">
        <w:rPr>
          <w:rFonts w:ascii="Times New Roman" w:eastAsia="Times New Roman" w:hAnsi="Times New Roman"/>
          <w:sz w:val="28"/>
          <w:szCs w:val="28"/>
          <w:lang w:eastAsia="ru-RU"/>
        </w:rPr>
        <w:t>(с изменениями на 29 января 2019 года);</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w:t>
      </w:r>
      <w:r w:rsidR="00042223">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комплекса;</w:t>
      </w:r>
    </w:p>
    <w:p w:rsidR="001934E0" w:rsidRPr="00E7284B" w:rsidRDefault="001934E0" w:rsidP="00450890">
      <w:pPr>
        <w:keepNext/>
        <w:spacing w:after="0" w:line="240" w:lineRule="auto"/>
        <w:jc w:val="both"/>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 xml:space="preserve">Нормативные правовые акты сельского поселения </w:t>
      </w:r>
      <w:r w:rsidR="008056E9">
        <w:rPr>
          <w:rFonts w:ascii="Times New Roman" w:eastAsia="Times New Roman" w:hAnsi="Times New Roman"/>
          <w:b/>
          <w:bCs/>
          <w:sz w:val="28"/>
          <w:szCs w:val="28"/>
          <w:lang w:eastAsia="ru-RU"/>
        </w:rPr>
        <w:t>Пушкинский</w:t>
      </w:r>
      <w:r w:rsidRPr="00E7284B">
        <w:rPr>
          <w:rFonts w:ascii="Times New Roman" w:eastAsia="Times New Roman" w:hAnsi="Times New Roman"/>
          <w:b/>
          <w:bCs/>
          <w:sz w:val="28"/>
          <w:szCs w:val="28"/>
          <w:lang w:eastAsia="ru-RU"/>
        </w:rPr>
        <w:t xml:space="preserve"> сельсовет Добринского муниципального района</w:t>
      </w:r>
    </w:p>
    <w:p w:rsidR="00B769C9" w:rsidRPr="00EA0BAD" w:rsidRDefault="00EA0BAD" w:rsidP="00B769C9">
      <w:pPr>
        <w:pStyle w:val="1"/>
        <w:jc w:val="both"/>
        <w:rPr>
          <w:b w:val="0"/>
          <w:sz w:val="28"/>
          <w:szCs w:val="28"/>
        </w:rPr>
      </w:pPr>
      <w:bookmarkStart w:id="0" w:name="OLE_LINK24"/>
      <w:bookmarkStart w:id="1" w:name="OLE_LINK25"/>
      <w:bookmarkStart w:id="2" w:name="OLE_LINK37"/>
      <w:r>
        <w:rPr>
          <w:b w:val="0"/>
          <w:sz w:val="28"/>
          <w:szCs w:val="28"/>
        </w:rPr>
        <w:t xml:space="preserve">Решение Совета депутатов сельского поселения Пушкинский сельсовет </w:t>
      </w:r>
      <w:r w:rsidR="00970D1A" w:rsidRPr="00F53C45">
        <w:rPr>
          <w:b w:val="0"/>
          <w:color w:val="FF0000"/>
          <w:sz w:val="28"/>
          <w:szCs w:val="28"/>
        </w:rPr>
        <w:t>№ 1</w:t>
      </w:r>
      <w:r>
        <w:rPr>
          <w:b w:val="0"/>
          <w:color w:val="FF0000"/>
          <w:sz w:val="28"/>
          <w:szCs w:val="28"/>
        </w:rPr>
        <w:t>42</w:t>
      </w:r>
      <w:r w:rsidR="00B769C9" w:rsidRPr="00F53C45">
        <w:rPr>
          <w:b w:val="0"/>
          <w:color w:val="FF0000"/>
          <w:sz w:val="28"/>
          <w:szCs w:val="28"/>
        </w:rPr>
        <w:t xml:space="preserve">-рс от </w:t>
      </w:r>
      <w:r>
        <w:rPr>
          <w:b w:val="0"/>
          <w:color w:val="FF0000"/>
          <w:sz w:val="28"/>
          <w:szCs w:val="28"/>
        </w:rPr>
        <w:t>24.05.2018</w:t>
      </w:r>
      <w:r w:rsidR="00B769C9" w:rsidRPr="00F53C45">
        <w:rPr>
          <w:b w:val="0"/>
          <w:color w:val="FF0000"/>
          <w:sz w:val="28"/>
          <w:szCs w:val="28"/>
        </w:rPr>
        <w:t>г</w:t>
      </w:r>
      <w:bookmarkEnd w:id="0"/>
      <w:bookmarkEnd w:id="1"/>
      <w:bookmarkEnd w:id="2"/>
      <w:r w:rsidR="00B769C9" w:rsidRPr="00B769C9">
        <w:rPr>
          <w:b w:val="0"/>
          <w:sz w:val="28"/>
          <w:szCs w:val="28"/>
        </w:rPr>
        <w:t xml:space="preserve">. </w:t>
      </w:r>
      <w:r w:rsidR="0005784C" w:rsidRPr="00EA0BAD">
        <w:rPr>
          <w:b w:val="0"/>
          <w:sz w:val="28"/>
          <w:szCs w:val="28"/>
        </w:rPr>
        <w:t>«</w:t>
      </w:r>
      <w:r w:rsidRPr="00EA0BAD">
        <w:rPr>
          <w:b w:val="0"/>
          <w:sz w:val="28"/>
          <w:szCs w:val="28"/>
        </w:rPr>
        <w:t>О Положении «О Порядке подготовки и утверждения местных нормативов градостроительного проектирования сельского поселения Пушкинский сельсовет Добринского муниципального района Липецкой области Российской Федерации и внесения изменений в них»</w:t>
      </w:r>
    </w:p>
    <w:p w:rsidR="001934E0" w:rsidRPr="00E7284B" w:rsidRDefault="001934E0" w:rsidP="00B769C9">
      <w:pPr>
        <w:keepNext/>
        <w:spacing w:after="0" w:line="240" w:lineRule="auto"/>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Своды правил по проектированию и строительству (СП)</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СП 42.13330.2016 Градостроительство. Планировка и застройка городских и сельских поселений. Актуализированная редакция СНиП 2.07.01-89;</w:t>
      </w:r>
    </w:p>
    <w:p w:rsidR="001934E0" w:rsidRPr="00E7284B" w:rsidRDefault="00F53C45"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 </w:t>
      </w:r>
      <w:r w:rsidR="001934E0" w:rsidRPr="00E7284B">
        <w:rPr>
          <w:rFonts w:ascii="Times New Roman" w:eastAsia="Times New Roman" w:hAnsi="Times New Roman"/>
          <w:sz w:val="28"/>
          <w:szCs w:val="28"/>
          <w:lang w:eastAsia="ru-RU"/>
        </w:rPr>
        <w:t>145.13330.2012. Свод правил. Дома-интернаты. Правила проектирования;</w:t>
      </w:r>
    </w:p>
    <w:p w:rsidR="001934E0" w:rsidRPr="00E7284B" w:rsidRDefault="00F53C45"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 </w:t>
      </w:r>
      <w:r w:rsidR="001934E0" w:rsidRPr="00E7284B">
        <w:rPr>
          <w:rFonts w:ascii="Times New Roman" w:eastAsia="Times New Roman" w:hAnsi="Times New Roman"/>
          <w:sz w:val="28"/>
          <w:szCs w:val="28"/>
          <w:lang w:eastAsia="ru-RU"/>
        </w:rPr>
        <w:t>35-106-2003. Расчет и размещение учреждений социального обслуживания пожилых людей;</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СП</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31.13330.2012. Свод правил.</w:t>
      </w:r>
      <w:r w:rsidR="005B1C4D">
        <w:rPr>
          <w:rFonts w:ascii="Times New Roman" w:eastAsia="Times New Roman" w:hAnsi="Times New Roman"/>
          <w:sz w:val="28"/>
          <w:szCs w:val="28"/>
          <w:lang w:eastAsia="ru-RU"/>
        </w:rPr>
        <w:t xml:space="preserve"> Водоснабжение. Наружные сети и </w:t>
      </w:r>
      <w:r w:rsidRPr="00E7284B">
        <w:rPr>
          <w:rFonts w:ascii="Times New Roman" w:eastAsia="Times New Roman" w:hAnsi="Times New Roman"/>
          <w:sz w:val="28"/>
          <w:szCs w:val="28"/>
          <w:lang w:eastAsia="ru-RU"/>
        </w:rPr>
        <w:t>сооружения. Актуализированная редакция СНиП 2.04.02-84*;</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СП 32.13330.2018. Свод правил. Канализация. Наружные сети и сооружения. Актуализированная редакция СНиП 2.04.03-85;</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СП</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62.13330.2011. Свод правил. Газораспределительные системы.</w:t>
      </w:r>
      <w:r w:rsidR="005B1C4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Актуализированная редакция СНиП 42-01-2002;</w:t>
      </w:r>
    </w:p>
    <w:p w:rsidR="001934E0" w:rsidRPr="00E7284B" w:rsidRDefault="00F53C45"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 </w:t>
      </w:r>
      <w:r w:rsidR="001934E0" w:rsidRPr="00E7284B">
        <w:rPr>
          <w:rFonts w:ascii="Times New Roman" w:eastAsia="Times New Roman" w:hAnsi="Times New Roman"/>
          <w:sz w:val="28"/>
          <w:szCs w:val="28"/>
          <w:lang w:eastAsia="ru-RU"/>
        </w:rPr>
        <w:t>50.13330.2012. Свод правил. Тепловая защита зданий. Актуализированная редакция СНиП 23-02-2003;</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СП</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113.13330.2016. Свод правил. Стоянки автомобилей. Актуализированная редакция СНиП 21-02-99*;</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СП</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34.13330.2012. Свод правил. Автомобильные дороги. Актуализированная</w:t>
      </w:r>
      <w:r w:rsidR="005B1C4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редакция СНиП 2.05.02-85*;</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СП</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39.13330.2012. Свод правил. Плотины из грунтовых материалов.</w:t>
      </w:r>
      <w:r w:rsidR="005B1C4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Актуализированная редакция СНиП 2.06.05-84*;</w:t>
      </w:r>
    </w:p>
    <w:p w:rsidR="001934E0" w:rsidRPr="00E7284B" w:rsidRDefault="00F53C45"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 </w:t>
      </w:r>
      <w:r w:rsidR="001934E0" w:rsidRPr="00E7284B">
        <w:rPr>
          <w:rFonts w:ascii="Times New Roman" w:eastAsia="Times New Roman" w:hAnsi="Times New Roman"/>
          <w:sz w:val="28"/>
          <w:szCs w:val="28"/>
          <w:lang w:eastAsia="ru-RU"/>
        </w:rPr>
        <w:t>131.13330.2012. Свод правил. Строительная климатология.</w:t>
      </w:r>
      <w:r w:rsidR="005B1C4D">
        <w:rPr>
          <w:rFonts w:ascii="Times New Roman" w:eastAsia="Times New Roman" w:hAnsi="Times New Roman"/>
          <w:sz w:val="28"/>
          <w:szCs w:val="28"/>
          <w:lang w:eastAsia="ru-RU"/>
        </w:rPr>
        <w:t xml:space="preserve"> </w:t>
      </w:r>
      <w:r w:rsidR="001934E0" w:rsidRPr="00E7284B">
        <w:rPr>
          <w:rFonts w:ascii="Times New Roman" w:eastAsia="Times New Roman" w:hAnsi="Times New Roman"/>
          <w:sz w:val="28"/>
          <w:szCs w:val="28"/>
          <w:lang w:eastAsia="ru-RU"/>
        </w:rPr>
        <w:t>Актуализированная редакция СНиП 23-01-99*;</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СП</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31-115-2006. Открытые плоскостные физкультурно-спортивные сооружения;</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СП</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31-113-2004. Бассейны для плавания;</w:t>
      </w:r>
    </w:p>
    <w:p w:rsidR="001934E0" w:rsidRPr="00E7284B" w:rsidRDefault="00F53C45"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 </w:t>
      </w:r>
      <w:r w:rsidR="001934E0" w:rsidRPr="00E7284B">
        <w:rPr>
          <w:rFonts w:ascii="Times New Roman" w:eastAsia="Times New Roman" w:hAnsi="Times New Roman"/>
          <w:sz w:val="28"/>
          <w:szCs w:val="28"/>
          <w:lang w:eastAsia="ru-RU"/>
        </w:rPr>
        <w:t>31-112-2004. Физкультурно-спортивные залы. Части 1 и 2;</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СП</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59.13330.2016. Свод правил. Доступность зданий и сооружений для маломобильных групп населения. Актуализированная редакция СНиП 35-01-2001;</w:t>
      </w:r>
    </w:p>
    <w:p w:rsidR="001934E0" w:rsidRPr="00E7284B" w:rsidRDefault="00F53C45"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 </w:t>
      </w:r>
      <w:r w:rsidR="001934E0" w:rsidRPr="00E7284B">
        <w:rPr>
          <w:rFonts w:ascii="Times New Roman" w:eastAsia="Times New Roman" w:hAnsi="Times New Roman"/>
          <w:sz w:val="28"/>
          <w:szCs w:val="28"/>
          <w:lang w:eastAsia="ru-RU"/>
        </w:rPr>
        <w:t>35-101-2001. Проектирование зданий и сооружений с учетом доступности для маломобильных групп населения. Общие положения;</w:t>
      </w:r>
    </w:p>
    <w:p w:rsidR="001934E0" w:rsidRPr="00E7284B" w:rsidRDefault="00F53C45"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 </w:t>
      </w:r>
      <w:r w:rsidR="001934E0" w:rsidRPr="00E7284B">
        <w:rPr>
          <w:rFonts w:ascii="Times New Roman" w:eastAsia="Times New Roman" w:hAnsi="Times New Roman"/>
          <w:sz w:val="28"/>
          <w:szCs w:val="28"/>
          <w:lang w:eastAsia="ru-RU"/>
        </w:rPr>
        <w:t>35-102-2001. Жилая среда с планировочными элементами, доступными инвалидам;</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СП</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31-102-99. Требования доступности общественных зданий и сооружений для инвалидов и других маломобильных посетителей;</w:t>
      </w:r>
    </w:p>
    <w:p w:rsidR="001934E0" w:rsidRPr="00E7284B" w:rsidRDefault="00F53C45"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 </w:t>
      </w:r>
      <w:r w:rsidR="001934E0" w:rsidRPr="00E7284B">
        <w:rPr>
          <w:rFonts w:ascii="Times New Roman" w:eastAsia="Times New Roman" w:hAnsi="Times New Roman"/>
          <w:sz w:val="28"/>
          <w:szCs w:val="28"/>
          <w:lang w:eastAsia="ru-RU"/>
        </w:rPr>
        <w:t>35-103-2001. Общественные здания и сооружения, доступные маломобильным посетителям;</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СП</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54.13330.2016. Свод правил. Здания жилые многоквартирные.</w:t>
      </w:r>
      <w:r w:rsidR="005B1C4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Актуализированная редакция СНиП 31-01-2003.</w:t>
      </w:r>
    </w:p>
    <w:p w:rsidR="001934E0" w:rsidRPr="00E7284B" w:rsidRDefault="001934E0" w:rsidP="00450890">
      <w:pPr>
        <w:keepNext/>
        <w:spacing w:after="0" w:line="240" w:lineRule="auto"/>
        <w:jc w:val="both"/>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Строительные нормы и правила (СНиП)</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СНиП</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2.07.01-89* Градостроительство. Планировка и застройка городс</w:t>
      </w:r>
      <w:r w:rsidR="005B1C4D">
        <w:rPr>
          <w:rFonts w:ascii="Times New Roman" w:eastAsia="Times New Roman" w:hAnsi="Times New Roman"/>
          <w:sz w:val="28"/>
          <w:szCs w:val="28"/>
          <w:lang w:eastAsia="ru-RU"/>
        </w:rPr>
        <w:t xml:space="preserve">ких и </w:t>
      </w:r>
      <w:r w:rsidRPr="00E7284B">
        <w:rPr>
          <w:rFonts w:ascii="Times New Roman" w:eastAsia="Times New Roman" w:hAnsi="Times New Roman"/>
          <w:sz w:val="28"/>
          <w:szCs w:val="28"/>
          <w:lang w:eastAsia="ru-RU"/>
        </w:rPr>
        <w:t>сельских поселений;</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Рекомендации по проектированию улиц и дорог городов и сельских поселений (составлены к главе СНиП 2.07.01-89*);</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СНиП</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2.05.02-85. Автомобильные дороги;</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СНиП</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2.01.51-90. Инженерно-технические мероприятия гражданской обороны</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СНиП</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2.06.15-85. Инженерная за</w:t>
      </w:r>
      <w:r w:rsidR="005B1C4D">
        <w:rPr>
          <w:rFonts w:ascii="Times New Roman" w:eastAsia="Times New Roman" w:hAnsi="Times New Roman"/>
          <w:sz w:val="28"/>
          <w:szCs w:val="28"/>
          <w:lang w:eastAsia="ru-RU"/>
        </w:rPr>
        <w:t xml:space="preserve">щита территории от затопления и </w:t>
      </w:r>
      <w:r w:rsidRPr="00E7284B">
        <w:rPr>
          <w:rFonts w:ascii="Times New Roman" w:eastAsia="Times New Roman" w:hAnsi="Times New Roman"/>
          <w:sz w:val="28"/>
          <w:szCs w:val="28"/>
          <w:lang w:eastAsia="ru-RU"/>
        </w:rPr>
        <w:t>подтопления;</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СНиП</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2.01.28-85. Полигоны по обезвреживанию и захоронению токсичных промышленных отходов. Основные положения по проектированию.</w:t>
      </w:r>
    </w:p>
    <w:p w:rsidR="001934E0" w:rsidRPr="00E7284B" w:rsidRDefault="001934E0" w:rsidP="00450890">
      <w:pPr>
        <w:keepNext/>
        <w:spacing w:after="0" w:line="240" w:lineRule="auto"/>
        <w:jc w:val="both"/>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Санитарно-эпидемиологические правила и нормативы (СанПиН)</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СанПиН</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2.4.1.3049-13(с изменениями на 27 августа 2015 года)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Санитарно-</w:t>
      </w:r>
      <w:r w:rsidR="005B1C4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эпидемиологические требования к</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устройству, содержанию и организации режима работы дошкольных образовательных организаций</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СанПиН</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2.4.2.2821-10(с изменениями на 24 ноября 2015 года)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Санитарно-</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эпидемиологические требования к</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условиям и организации обучения в общеобразовательных учреждениях</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СанПиН</w:t>
      </w:r>
      <w:r w:rsidR="00F53C45">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2.1.3.2630-10(с изменениями на 10 июня 2016 года)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Санитарно-</w:t>
      </w:r>
      <w:r w:rsidR="005B1C4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эпидемиологические требования к организациям, осуществляющим медицинскую деятельность</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СанПиН</w:t>
      </w:r>
      <w:r w:rsidR="00EA0B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.2.1/2.1.1.1200-03(с изменениями на 25 апреля 2014 года)</w:t>
      </w:r>
      <w:r w:rsidR="005B1C4D">
        <w:rPr>
          <w:rFonts w:ascii="Times New Roman" w:eastAsia="Times New Roman" w:hAnsi="Times New Roman"/>
          <w:sz w:val="28"/>
          <w:szCs w:val="28"/>
          <w:lang w:eastAsia="ru-RU"/>
        </w:rPr>
        <w:t xml:space="preserve">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Санитарно-защитные зоны и санитарная классификация предприятий, сооружений и иных объектов</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СанПиН</w:t>
      </w:r>
      <w:r w:rsidR="00EA0B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2.1.6.1032-01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Гигиенические требования к обеспечению качества атмосферного воздуха населенных мест</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СанПиН</w:t>
      </w:r>
      <w:r w:rsidR="00EA0B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2.1.8/2.2.4.1383-03(с изменениями на 19 декабря 2007 года)</w:t>
      </w:r>
      <w:r w:rsidR="005B1C4D">
        <w:rPr>
          <w:rFonts w:ascii="Times New Roman" w:eastAsia="Times New Roman" w:hAnsi="Times New Roman"/>
          <w:sz w:val="28"/>
          <w:szCs w:val="28"/>
          <w:lang w:eastAsia="ru-RU"/>
        </w:rPr>
        <w:t xml:space="preserve">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Гигиенические требования к размещению и эксплуатации передающих радиотехнических объектов</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EA0BAD" w:rsidP="0045089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СанПиН </w:t>
      </w:r>
      <w:r w:rsidR="001934E0" w:rsidRPr="00E7284B">
        <w:rPr>
          <w:rFonts w:ascii="Times New Roman" w:eastAsia="Times New Roman" w:hAnsi="Times New Roman"/>
          <w:sz w:val="28"/>
          <w:szCs w:val="28"/>
          <w:lang w:eastAsia="ru-RU"/>
        </w:rPr>
        <w:t xml:space="preserve">2.1.8/2.2.4.1190-03. </w:t>
      </w:r>
      <w:r w:rsidR="0005784C">
        <w:rPr>
          <w:rFonts w:ascii="Times New Roman" w:eastAsia="Times New Roman" w:hAnsi="Times New Roman"/>
          <w:sz w:val="28"/>
          <w:szCs w:val="28"/>
          <w:lang w:eastAsia="ru-RU"/>
        </w:rPr>
        <w:t>«</w:t>
      </w:r>
      <w:r w:rsidR="001934E0" w:rsidRPr="00E7284B">
        <w:rPr>
          <w:rFonts w:ascii="Times New Roman" w:eastAsia="Times New Roman" w:hAnsi="Times New Roman"/>
          <w:sz w:val="28"/>
          <w:szCs w:val="28"/>
          <w:lang w:eastAsia="ru-RU"/>
        </w:rPr>
        <w:t>Гигиенич</w:t>
      </w:r>
      <w:r w:rsidR="005B1C4D">
        <w:rPr>
          <w:rFonts w:ascii="Times New Roman" w:eastAsia="Times New Roman" w:hAnsi="Times New Roman"/>
          <w:sz w:val="28"/>
          <w:szCs w:val="28"/>
          <w:lang w:eastAsia="ru-RU"/>
        </w:rPr>
        <w:t xml:space="preserve">еские требования к размещению и </w:t>
      </w:r>
      <w:r w:rsidR="001934E0" w:rsidRPr="00E7284B">
        <w:rPr>
          <w:rFonts w:ascii="Times New Roman" w:eastAsia="Times New Roman" w:hAnsi="Times New Roman"/>
          <w:sz w:val="28"/>
          <w:szCs w:val="28"/>
          <w:lang w:eastAsia="ru-RU"/>
        </w:rPr>
        <w:t>эксплуатации средств сухопутной подвижной радиосвязи</w:t>
      </w:r>
      <w:r w:rsidR="0005784C">
        <w:rPr>
          <w:rFonts w:ascii="Times New Roman" w:eastAsia="Times New Roman" w:hAnsi="Times New Roman"/>
          <w:sz w:val="28"/>
          <w:szCs w:val="28"/>
          <w:lang w:eastAsia="ru-RU"/>
        </w:rPr>
        <w:t>»</w:t>
      </w:r>
      <w:r w:rsidR="001934E0"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СП</w:t>
      </w:r>
      <w:r w:rsidR="00EA0B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2.1.7.1038-01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Гигиенические требования к устройству и содержанию полигонов для твердых бытовых отходов</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keepNext/>
        <w:spacing w:after="0" w:line="240" w:lineRule="auto"/>
        <w:jc w:val="both"/>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Государственные стандарты (ГОСТ)</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ГОСТ 30772-2001. Межгосударственный стандарт. Ресурсосбережение.</w:t>
      </w:r>
      <w:r w:rsidR="005B1C4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Обращение с отходами. Термины и определения;</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Нормы пожарной безопасности (НПБ)</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НПБ 101-95 Нормы проектирования объектов пожарной охраны.</w:t>
      </w:r>
    </w:p>
    <w:p w:rsidR="001934E0" w:rsidRPr="00E7284B" w:rsidRDefault="001934E0" w:rsidP="00450890">
      <w:pPr>
        <w:keepNext/>
        <w:spacing w:after="0" w:line="240" w:lineRule="auto"/>
        <w:jc w:val="both"/>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Санитарные нормы (СН)</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СН</w:t>
      </w:r>
      <w:r w:rsidR="00EA0BA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 xml:space="preserve">2.2.4/2.1.8.562-96 </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Шум на рабочих местах, в помещениях жилых,</w:t>
      </w:r>
      <w:r w:rsidR="005B1C4D">
        <w:rPr>
          <w:rFonts w:ascii="Times New Roman" w:eastAsia="Times New Roman" w:hAnsi="Times New Roman"/>
          <w:sz w:val="28"/>
          <w:szCs w:val="28"/>
          <w:lang w:eastAsia="ru-RU"/>
        </w:rPr>
        <w:t xml:space="preserve"> </w:t>
      </w:r>
      <w:r w:rsidRPr="00E7284B">
        <w:rPr>
          <w:rFonts w:ascii="Times New Roman" w:eastAsia="Times New Roman" w:hAnsi="Times New Roman"/>
          <w:sz w:val="28"/>
          <w:szCs w:val="28"/>
          <w:lang w:eastAsia="ru-RU"/>
        </w:rPr>
        <w:t>общественных зданий и на территории жилой застройки. Санитарные нормы</w:t>
      </w:r>
      <w:r w:rsidR="0005784C">
        <w:rPr>
          <w:rFonts w:ascii="Times New Roman" w:eastAsia="Times New Roman" w:hAnsi="Times New Roman"/>
          <w:sz w:val="28"/>
          <w:szCs w:val="28"/>
          <w:lang w:eastAsia="ru-RU"/>
        </w:rPr>
        <w:t>»</w:t>
      </w:r>
      <w:r w:rsidRPr="00E7284B">
        <w:rPr>
          <w:rFonts w:ascii="Times New Roman" w:eastAsia="Times New Roman" w:hAnsi="Times New Roman"/>
          <w:sz w:val="28"/>
          <w:szCs w:val="28"/>
          <w:lang w:eastAsia="ru-RU"/>
        </w:rPr>
        <w:t>.</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Ведомственные строительные нормы (ВСН)</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ВСН 56-78. Инструкция по проектированию станций и узлов на железных дорогах Союза ССР.</w:t>
      </w:r>
    </w:p>
    <w:p w:rsidR="001934E0" w:rsidRPr="00E7284B"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Руководящие документы системы нормати</w:t>
      </w:r>
      <w:r w:rsidR="005B1C4D">
        <w:rPr>
          <w:rFonts w:ascii="Times New Roman" w:eastAsia="Times New Roman" w:hAnsi="Times New Roman"/>
          <w:sz w:val="28"/>
          <w:szCs w:val="28"/>
          <w:lang w:eastAsia="ru-RU"/>
        </w:rPr>
        <w:t xml:space="preserve">вных документов в строительстве </w:t>
      </w:r>
      <w:r w:rsidRPr="00E7284B">
        <w:rPr>
          <w:rFonts w:ascii="Times New Roman" w:eastAsia="Times New Roman" w:hAnsi="Times New Roman"/>
          <w:sz w:val="28"/>
          <w:szCs w:val="28"/>
          <w:lang w:eastAsia="ru-RU"/>
        </w:rPr>
        <w:t>(РДС)</w:t>
      </w:r>
    </w:p>
    <w:p w:rsidR="001934E0" w:rsidRDefault="001934E0" w:rsidP="00450890">
      <w:pPr>
        <w:spacing w:after="0" w:line="240" w:lineRule="auto"/>
        <w:jc w:val="both"/>
        <w:rPr>
          <w:rFonts w:ascii="Times New Roman" w:eastAsia="Times New Roman" w:hAnsi="Times New Roman"/>
          <w:sz w:val="28"/>
          <w:szCs w:val="28"/>
          <w:lang w:eastAsia="ru-RU"/>
        </w:rPr>
      </w:pPr>
      <w:r w:rsidRPr="00E7284B">
        <w:rPr>
          <w:rFonts w:ascii="Times New Roman" w:eastAsia="Times New Roman" w:hAnsi="Times New Roman"/>
          <w:sz w:val="28"/>
          <w:szCs w:val="28"/>
          <w:lang w:eastAsia="ru-RU"/>
        </w:rPr>
        <w:t>РДС 35-201-99. Порядок реализации требо</w:t>
      </w:r>
      <w:r w:rsidR="00EA0BAD">
        <w:rPr>
          <w:rFonts w:ascii="Times New Roman" w:eastAsia="Times New Roman" w:hAnsi="Times New Roman"/>
          <w:sz w:val="28"/>
          <w:szCs w:val="28"/>
          <w:lang w:eastAsia="ru-RU"/>
        </w:rPr>
        <w:t>ваний доступности для инвалидов</w:t>
      </w:r>
      <w:r w:rsidR="005B1C4D">
        <w:rPr>
          <w:rFonts w:ascii="Times New Roman" w:eastAsia="Times New Roman" w:hAnsi="Times New Roman"/>
          <w:sz w:val="28"/>
          <w:szCs w:val="28"/>
          <w:lang w:eastAsia="ru-RU"/>
        </w:rPr>
        <w:t xml:space="preserve"> </w:t>
      </w:r>
      <w:bookmarkStart w:id="3" w:name="_GoBack"/>
      <w:bookmarkEnd w:id="3"/>
      <w:r w:rsidRPr="00E7284B">
        <w:rPr>
          <w:rFonts w:ascii="Times New Roman" w:eastAsia="Times New Roman" w:hAnsi="Times New Roman"/>
          <w:sz w:val="28"/>
          <w:szCs w:val="28"/>
          <w:lang w:eastAsia="ru-RU"/>
        </w:rPr>
        <w:t>к объектам социальной инфраструктуры</w:t>
      </w:r>
      <w:r w:rsidR="0005784C">
        <w:rPr>
          <w:rFonts w:ascii="Times New Roman" w:eastAsia="Times New Roman" w:hAnsi="Times New Roman"/>
          <w:sz w:val="28"/>
          <w:szCs w:val="28"/>
          <w:lang w:eastAsia="ru-RU"/>
        </w:rPr>
        <w:t>»</w:t>
      </w:r>
      <w:r w:rsidR="00237538">
        <w:rPr>
          <w:rFonts w:ascii="Times New Roman" w:eastAsia="Times New Roman" w:hAnsi="Times New Roman"/>
          <w:sz w:val="28"/>
          <w:szCs w:val="28"/>
          <w:lang w:eastAsia="ru-RU"/>
        </w:rPr>
        <w:t>;</w:t>
      </w:r>
    </w:p>
    <w:p w:rsidR="008B0E1A" w:rsidRDefault="008B0E1A" w:rsidP="00450890">
      <w:pPr>
        <w:spacing w:after="0" w:line="240" w:lineRule="auto"/>
        <w:jc w:val="both"/>
        <w:rPr>
          <w:rFonts w:ascii="Times New Roman" w:eastAsia="Times New Roman" w:hAnsi="Times New Roman"/>
          <w:b/>
          <w:color w:val="000000" w:themeColor="text1"/>
          <w:sz w:val="28"/>
          <w:szCs w:val="28"/>
          <w:lang w:eastAsia="ru-RU"/>
        </w:rPr>
      </w:pPr>
    </w:p>
    <w:p w:rsidR="008B0E1A" w:rsidRDefault="008B0E1A" w:rsidP="00450890">
      <w:pPr>
        <w:spacing w:after="0" w:line="240" w:lineRule="auto"/>
        <w:jc w:val="both"/>
        <w:rPr>
          <w:rFonts w:ascii="Times New Roman" w:eastAsia="Times New Roman" w:hAnsi="Times New Roman"/>
          <w:b/>
          <w:color w:val="000000" w:themeColor="text1"/>
          <w:sz w:val="28"/>
          <w:szCs w:val="28"/>
          <w:lang w:eastAsia="ru-RU"/>
        </w:rPr>
      </w:pPr>
    </w:p>
    <w:p w:rsidR="00450890" w:rsidRPr="00450890" w:rsidRDefault="00450890" w:rsidP="00450890">
      <w:pPr>
        <w:spacing w:after="0" w:line="240" w:lineRule="auto"/>
        <w:jc w:val="both"/>
        <w:rPr>
          <w:rFonts w:ascii="Times New Roman" w:eastAsia="Times New Roman" w:hAnsi="Times New Roman"/>
          <w:b/>
          <w:color w:val="000000" w:themeColor="text1"/>
          <w:sz w:val="28"/>
          <w:szCs w:val="28"/>
          <w:lang w:eastAsia="ru-RU"/>
        </w:rPr>
      </w:pPr>
      <w:r w:rsidRPr="00450890">
        <w:rPr>
          <w:rFonts w:ascii="Times New Roman" w:eastAsia="Times New Roman" w:hAnsi="Times New Roman"/>
          <w:b/>
          <w:color w:val="000000" w:themeColor="text1"/>
          <w:sz w:val="28"/>
          <w:szCs w:val="28"/>
          <w:lang w:eastAsia="ru-RU"/>
        </w:rPr>
        <w:t>Глава сельского поселения</w:t>
      </w:r>
    </w:p>
    <w:p w:rsidR="009E0DE3" w:rsidRPr="00450890" w:rsidRDefault="008056E9" w:rsidP="008B0E1A">
      <w:pPr>
        <w:spacing w:after="0" w:line="240" w:lineRule="auto"/>
        <w:jc w:val="both"/>
        <w:rPr>
          <w:rFonts w:ascii="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Пушкинский</w:t>
      </w:r>
      <w:r w:rsidR="00450890" w:rsidRPr="00450890">
        <w:rPr>
          <w:rFonts w:ascii="Times New Roman" w:eastAsia="Times New Roman" w:hAnsi="Times New Roman"/>
          <w:b/>
          <w:color w:val="000000" w:themeColor="text1"/>
          <w:sz w:val="28"/>
          <w:szCs w:val="28"/>
          <w:lang w:eastAsia="ru-RU"/>
        </w:rPr>
        <w:t xml:space="preserve"> сельсовет                                                 </w:t>
      </w:r>
      <w:r w:rsidR="008B0E1A">
        <w:rPr>
          <w:rFonts w:ascii="Times New Roman" w:eastAsia="Times New Roman" w:hAnsi="Times New Roman"/>
          <w:b/>
          <w:color w:val="000000" w:themeColor="text1"/>
          <w:sz w:val="28"/>
          <w:szCs w:val="28"/>
          <w:lang w:eastAsia="ru-RU"/>
        </w:rPr>
        <w:t>Н.Г. Демихова</w:t>
      </w:r>
    </w:p>
    <w:sectPr w:rsidR="009E0DE3" w:rsidRPr="00450890" w:rsidSect="008B0E1A">
      <w:pgSz w:w="11909" w:h="16838"/>
      <w:pgMar w:top="1134" w:right="852" w:bottom="1134" w:left="1134"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D4A" w:rsidRDefault="00763D4A" w:rsidP="00E7284B">
      <w:pPr>
        <w:spacing w:after="0" w:line="240" w:lineRule="auto"/>
      </w:pPr>
      <w:r>
        <w:separator/>
      </w:r>
    </w:p>
  </w:endnote>
  <w:endnote w:type="continuationSeparator" w:id="1">
    <w:p w:rsidR="00763D4A" w:rsidRDefault="00763D4A" w:rsidP="00E72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D4A" w:rsidRDefault="00763D4A" w:rsidP="00E7284B">
      <w:pPr>
        <w:spacing w:after="0" w:line="240" w:lineRule="auto"/>
      </w:pPr>
      <w:r>
        <w:separator/>
      </w:r>
    </w:p>
  </w:footnote>
  <w:footnote w:type="continuationSeparator" w:id="1">
    <w:p w:rsidR="00763D4A" w:rsidRDefault="00763D4A" w:rsidP="00E72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DEE6A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0000005"/>
    <w:multiLevelType w:val="multilevel"/>
    <w:tmpl w:val="00000004"/>
    <w:lvl w:ilvl="0">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0000007"/>
    <w:multiLevelType w:val="multilevel"/>
    <w:tmpl w:val="00000006"/>
    <w:lvl w:ilvl="0">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nsid w:val="00000009"/>
    <w:multiLevelType w:val="multilevel"/>
    <w:tmpl w:val="00000008"/>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5">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
    <w:nsid w:val="0000000D"/>
    <w:multiLevelType w:val="multilevel"/>
    <w:tmpl w:val="0000000C"/>
    <w:lvl w:ilvl="0">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7">
    <w:nsid w:val="0000000F"/>
    <w:multiLevelType w:val="multilevel"/>
    <w:tmpl w:val="0000000E"/>
    <w:lvl w:ilvl="0">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nsid w:val="00000011"/>
    <w:multiLevelType w:val="multilevel"/>
    <w:tmpl w:val="00000010"/>
    <w:lvl w:ilvl="0">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9">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0">
    <w:nsid w:val="00000015"/>
    <w:multiLevelType w:val="multilevel"/>
    <w:tmpl w:val="00000014"/>
    <w:lvl w:ilvl="0">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1">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2">
    <w:nsid w:val="00000019"/>
    <w:multiLevelType w:val="multilevel"/>
    <w:tmpl w:val="00000018"/>
    <w:lvl w:ilvl="0">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3">
    <w:nsid w:val="1BDA336B"/>
    <w:multiLevelType w:val="multilevel"/>
    <w:tmpl w:val="A91E7BF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4">
    <w:nsid w:val="356511CF"/>
    <w:multiLevelType w:val="multilevel"/>
    <w:tmpl w:val="CAC20FC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5">
    <w:nsid w:val="438F0B6F"/>
    <w:multiLevelType w:val="multilevel"/>
    <w:tmpl w:val="4E02FB9E"/>
    <w:lvl w:ilvl="0">
      <w:start w:val="1"/>
      <w:numFmt w:val="decimal"/>
      <w:lvlText w:val="%1."/>
      <w:lvlJc w:val="left"/>
      <w:pPr>
        <w:ind w:left="116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6">
    <w:nsid w:val="463C3B1C"/>
    <w:multiLevelType w:val="multilevel"/>
    <w:tmpl w:val="BC96487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7">
    <w:nsid w:val="47BE7C88"/>
    <w:multiLevelType w:val="hybridMultilevel"/>
    <w:tmpl w:val="8FB6A172"/>
    <w:lvl w:ilvl="0" w:tplc="BED0AA20">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483F69F7"/>
    <w:multiLevelType w:val="multilevel"/>
    <w:tmpl w:val="DFF203E8"/>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9">
    <w:nsid w:val="48605FA7"/>
    <w:multiLevelType w:val="hybridMultilevel"/>
    <w:tmpl w:val="13BC5A76"/>
    <w:lvl w:ilvl="0" w:tplc="BED0AA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D00F61"/>
    <w:multiLevelType w:val="multilevel"/>
    <w:tmpl w:val="4BD69E5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1">
    <w:nsid w:val="4A241C39"/>
    <w:multiLevelType w:val="multilevel"/>
    <w:tmpl w:val="E9EA57A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2">
    <w:nsid w:val="4DEF1433"/>
    <w:multiLevelType w:val="multilevel"/>
    <w:tmpl w:val="2F44D23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3">
    <w:nsid w:val="6A6D15FA"/>
    <w:multiLevelType w:val="multilevel"/>
    <w:tmpl w:val="ABA46666"/>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4">
    <w:nsid w:val="6A883824"/>
    <w:multiLevelType w:val="multilevel"/>
    <w:tmpl w:val="E94C996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5">
    <w:nsid w:val="724A5295"/>
    <w:multiLevelType w:val="multilevel"/>
    <w:tmpl w:val="F03EF93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6">
    <w:nsid w:val="725869C2"/>
    <w:multiLevelType w:val="multilevel"/>
    <w:tmpl w:val="2596559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4A5A0F"/>
    <w:multiLevelType w:val="multilevel"/>
    <w:tmpl w:val="5720C4B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8">
    <w:nsid w:val="78330910"/>
    <w:multiLevelType w:val="hybridMultilevel"/>
    <w:tmpl w:val="AF42E8E6"/>
    <w:lvl w:ilvl="0" w:tplc="BED0AA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DE75F5E"/>
    <w:multiLevelType w:val="multilevel"/>
    <w:tmpl w:val="D79AE4F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4F26C9"/>
    <w:rsid w:val="0003197B"/>
    <w:rsid w:val="00042223"/>
    <w:rsid w:val="0005784C"/>
    <w:rsid w:val="000B37ED"/>
    <w:rsid w:val="0010159A"/>
    <w:rsid w:val="001934E0"/>
    <w:rsid w:val="001D7CB7"/>
    <w:rsid w:val="00225453"/>
    <w:rsid w:val="00231A08"/>
    <w:rsid w:val="00237538"/>
    <w:rsid w:val="0036531C"/>
    <w:rsid w:val="00373685"/>
    <w:rsid w:val="00390353"/>
    <w:rsid w:val="00391474"/>
    <w:rsid w:val="003D5D98"/>
    <w:rsid w:val="003F25B0"/>
    <w:rsid w:val="00450890"/>
    <w:rsid w:val="004B5372"/>
    <w:rsid w:val="004F26C9"/>
    <w:rsid w:val="005214EB"/>
    <w:rsid w:val="005A5FB7"/>
    <w:rsid w:val="005B1C4D"/>
    <w:rsid w:val="006004A9"/>
    <w:rsid w:val="006E1022"/>
    <w:rsid w:val="00763D4A"/>
    <w:rsid w:val="008056E9"/>
    <w:rsid w:val="008B0E1A"/>
    <w:rsid w:val="008D48CA"/>
    <w:rsid w:val="00901ABA"/>
    <w:rsid w:val="00917864"/>
    <w:rsid w:val="00970D1A"/>
    <w:rsid w:val="009A73AD"/>
    <w:rsid w:val="009D7E39"/>
    <w:rsid w:val="009E0DE3"/>
    <w:rsid w:val="009E5BAF"/>
    <w:rsid w:val="00A55DDC"/>
    <w:rsid w:val="00A6465E"/>
    <w:rsid w:val="00A95093"/>
    <w:rsid w:val="00AA640C"/>
    <w:rsid w:val="00B50297"/>
    <w:rsid w:val="00B769C9"/>
    <w:rsid w:val="00BB4366"/>
    <w:rsid w:val="00BF559C"/>
    <w:rsid w:val="00C53CAC"/>
    <w:rsid w:val="00C81CB9"/>
    <w:rsid w:val="00C92512"/>
    <w:rsid w:val="00CA7A17"/>
    <w:rsid w:val="00CB3A10"/>
    <w:rsid w:val="00CE7175"/>
    <w:rsid w:val="00D52C67"/>
    <w:rsid w:val="00D82E2C"/>
    <w:rsid w:val="00D974FB"/>
    <w:rsid w:val="00DA4DED"/>
    <w:rsid w:val="00DD3499"/>
    <w:rsid w:val="00E7284B"/>
    <w:rsid w:val="00EA0BAD"/>
    <w:rsid w:val="00F53C45"/>
    <w:rsid w:val="00FA2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E3"/>
    <w:rPr>
      <w:rFonts w:ascii="Calibri" w:eastAsia="Calibri" w:hAnsi="Calibri" w:cs="Times New Roman"/>
    </w:rPr>
  </w:style>
  <w:style w:type="paragraph" w:styleId="1">
    <w:name w:val="heading 1"/>
    <w:basedOn w:val="a"/>
    <w:next w:val="a"/>
    <w:link w:val="10"/>
    <w:qFormat/>
    <w:rsid w:val="00B769C9"/>
    <w:pPr>
      <w:keepNext/>
      <w:spacing w:after="0" w:line="240" w:lineRule="auto"/>
      <w:outlineLvl w:val="0"/>
    </w:pPr>
    <w:rPr>
      <w:rFonts w:ascii="Times New Roman" w:eastAsia="Times New Roman" w:hAnsi="Times New Roman"/>
      <w:b/>
      <w:bCs/>
      <w:sz w:val="24"/>
      <w:szCs w:val="24"/>
      <w:lang w:eastAsia="ru-RU"/>
    </w:rPr>
  </w:style>
  <w:style w:type="paragraph" w:styleId="3">
    <w:name w:val="heading 3"/>
    <w:basedOn w:val="a"/>
    <w:next w:val="a"/>
    <w:link w:val="30"/>
    <w:uiPriority w:val="9"/>
    <w:semiHidden/>
    <w:unhideWhenUsed/>
    <w:qFormat/>
    <w:rsid w:val="000578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E0DE3"/>
    <w:pPr>
      <w:widowControl w:val="0"/>
      <w:spacing w:after="0" w:line="240" w:lineRule="auto"/>
    </w:pPr>
    <w:rPr>
      <w:lang w:val="en-US"/>
    </w:rPr>
  </w:style>
  <w:style w:type="character" w:styleId="a3">
    <w:name w:val="Hyperlink"/>
    <w:basedOn w:val="a0"/>
    <w:uiPriority w:val="99"/>
    <w:semiHidden/>
    <w:unhideWhenUsed/>
    <w:rsid w:val="009E0DE3"/>
    <w:rPr>
      <w:color w:val="0000FF"/>
      <w:u w:val="single"/>
    </w:rPr>
  </w:style>
  <w:style w:type="paragraph" w:styleId="a4">
    <w:name w:val="Balloon Text"/>
    <w:basedOn w:val="a"/>
    <w:link w:val="a5"/>
    <w:uiPriority w:val="99"/>
    <w:semiHidden/>
    <w:unhideWhenUsed/>
    <w:rsid w:val="009E0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DE3"/>
    <w:rPr>
      <w:rFonts w:ascii="Tahoma" w:eastAsia="Calibri" w:hAnsi="Tahoma" w:cs="Tahoma"/>
      <w:sz w:val="16"/>
      <w:szCs w:val="16"/>
    </w:rPr>
  </w:style>
  <w:style w:type="numbering" w:customStyle="1" w:styleId="11">
    <w:name w:val="Нет списка1"/>
    <w:next w:val="a2"/>
    <w:uiPriority w:val="99"/>
    <w:semiHidden/>
    <w:unhideWhenUsed/>
    <w:rsid w:val="00C53CAC"/>
  </w:style>
  <w:style w:type="character" w:styleId="a6">
    <w:name w:val="FollowedHyperlink"/>
    <w:basedOn w:val="a0"/>
    <w:uiPriority w:val="99"/>
    <w:semiHidden/>
    <w:unhideWhenUsed/>
    <w:rsid w:val="00C53CAC"/>
    <w:rPr>
      <w:color w:val="800080" w:themeColor="followedHyperlink"/>
      <w:u w:val="single"/>
    </w:rPr>
  </w:style>
  <w:style w:type="paragraph" w:styleId="a7">
    <w:name w:val="header"/>
    <w:basedOn w:val="a"/>
    <w:link w:val="a8"/>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Верхний колонтитул Знак"/>
    <w:basedOn w:val="a0"/>
    <w:link w:val="a7"/>
    <w:uiPriority w:val="99"/>
    <w:rsid w:val="00C53CAC"/>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Нижний колонтитул Знак"/>
    <w:basedOn w:val="a0"/>
    <w:link w:val="a9"/>
    <w:uiPriority w:val="99"/>
    <w:rsid w:val="00C53CAC"/>
    <w:rPr>
      <w:rFonts w:ascii="Courier New" w:eastAsia="Times New Roman" w:hAnsi="Courier New" w:cs="Courier New"/>
      <w:color w:val="000000"/>
      <w:sz w:val="24"/>
      <w:szCs w:val="24"/>
      <w:lang w:eastAsia="ru-RU"/>
    </w:rPr>
  </w:style>
  <w:style w:type="paragraph" w:styleId="ab">
    <w:name w:val="Body Text"/>
    <w:basedOn w:val="a"/>
    <w:link w:val="ac"/>
    <w:uiPriority w:val="99"/>
    <w:unhideWhenUsed/>
    <w:rsid w:val="00C53CAC"/>
    <w:pPr>
      <w:widowControl w:val="0"/>
      <w:shd w:val="clear" w:color="auto" w:fill="FFFFFF"/>
      <w:spacing w:before="420" w:after="0" w:line="322" w:lineRule="exact"/>
      <w:jc w:val="both"/>
    </w:pPr>
    <w:rPr>
      <w:rFonts w:ascii="Times New Roman" w:eastAsia="Times New Roman" w:hAnsi="Times New Roman"/>
      <w:sz w:val="27"/>
      <w:szCs w:val="27"/>
      <w:lang w:eastAsia="ru-RU"/>
    </w:rPr>
  </w:style>
  <w:style w:type="character" w:customStyle="1" w:styleId="ac">
    <w:name w:val="Основной текст Знак"/>
    <w:basedOn w:val="a0"/>
    <w:link w:val="ab"/>
    <w:uiPriority w:val="99"/>
    <w:rsid w:val="00C53CAC"/>
    <w:rPr>
      <w:rFonts w:ascii="Times New Roman" w:eastAsia="Times New Roman" w:hAnsi="Times New Roman" w:cs="Times New Roman"/>
      <w:sz w:val="27"/>
      <w:szCs w:val="27"/>
      <w:shd w:val="clear" w:color="auto" w:fill="FFFFFF"/>
      <w:lang w:eastAsia="ru-RU"/>
    </w:rPr>
  </w:style>
  <w:style w:type="paragraph" w:styleId="ad">
    <w:name w:val="List Paragraph"/>
    <w:basedOn w:val="a"/>
    <w:uiPriority w:val="34"/>
    <w:qFormat/>
    <w:rsid w:val="00C53CAC"/>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31">
    <w:name w:val="Основной текст (3)_"/>
    <w:basedOn w:val="a0"/>
    <w:link w:val="32"/>
    <w:uiPriority w:val="99"/>
    <w:locked/>
    <w:rsid w:val="00C53CAC"/>
    <w:rPr>
      <w:rFonts w:ascii="Times New Roman" w:hAnsi="Times New Roman" w:cs="Times New Roman"/>
      <w:b/>
      <w:bCs/>
      <w:sz w:val="27"/>
      <w:szCs w:val="27"/>
      <w:shd w:val="clear" w:color="auto" w:fill="FFFFFF"/>
    </w:rPr>
  </w:style>
  <w:style w:type="paragraph" w:customStyle="1" w:styleId="32">
    <w:name w:val="Основной текст (3)"/>
    <w:basedOn w:val="a"/>
    <w:link w:val="31"/>
    <w:uiPriority w:val="99"/>
    <w:rsid w:val="00C53CAC"/>
    <w:pPr>
      <w:widowControl w:val="0"/>
      <w:shd w:val="clear" w:color="auto" w:fill="FFFFFF"/>
      <w:spacing w:after="60" w:line="240" w:lineRule="atLeast"/>
      <w:jc w:val="center"/>
    </w:pPr>
    <w:rPr>
      <w:rFonts w:ascii="Times New Roman" w:eastAsiaTheme="minorHAnsi" w:hAnsi="Times New Roman"/>
      <w:b/>
      <w:bCs/>
      <w:sz w:val="27"/>
      <w:szCs w:val="27"/>
    </w:rPr>
  </w:style>
  <w:style w:type="character" w:customStyle="1" w:styleId="2">
    <w:name w:val="Основной текст (2)_"/>
    <w:basedOn w:val="a0"/>
    <w:link w:val="20"/>
    <w:uiPriority w:val="99"/>
    <w:locked/>
    <w:rsid w:val="00C53CAC"/>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C53CAC"/>
    <w:pPr>
      <w:widowControl w:val="0"/>
      <w:shd w:val="clear" w:color="auto" w:fill="FFFFFF"/>
      <w:spacing w:after="600" w:line="274" w:lineRule="exact"/>
      <w:jc w:val="right"/>
    </w:pPr>
    <w:rPr>
      <w:rFonts w:ascii="Times New Roman" w:eastAsiaTheme="minorHAnsi" w:hAnsi="Times New Roman"/>
      <w:sz w:val="23"/>
      <w:szCs w:val="23"/>
    </w:rPr>
  </w:style>
  <w:style w:type="character" w:customStyle="1" w:styleId="12">
    <w:name w:val="Заголовок №1_"/>
    <w:basedOn w:val="a0"/>
    <w:link w:val="110"/>
    <w:uiPriority w:val="99"/>
    <w:locked/>
    <w:rsid w:val="00C53CAC"/>
    <w:rPr>
      <w:rFonts w:ascii="Times New Roman" w:hAnsi="Times New Roman" w:cs="Times New Roman"/>
      <w:b/>
      <w:bCs/>
      <w:sz w:val="27"/>
      <w:szCs w:val="27"/>
      <w:shd w:val="clear" w:color="auto" w:fill="FFFFFF"/>
    </w:rPr>
  </w:style>
  <w:style w:type="paragraph" w:customStyle="1" w:styleId="110">
    <w:name w:val="Заголовок №11"/>
    <w:basedOn w:val="a"/>
    <w:link w:val="12"/>
    <w:uiPriority w:val="99"/>
    <w:rsid w:val="00C53CAC"/>
    <w:pPr>
      <w:widowControl w:val="0"/>
      <w:shd w:val="clear" w:color="auto" w:fill="FFFFFF"/>
      <w:spacing w:before="600" w:after="420" w:line="240" w:lineRule="atLeast"/>
      <w:outlineLvl w:val="0"/>
    </w:pPr>
    <w:rPr>
      <w:rFonts w:ascii="Times New Roman" w:eastAsiaTheme="minorHAnsi" w:hAnsi="Times New Roman"/>
      <w:b/>
      <w:bCs/>
      <w:sz w:val="27"/>
      <w:szCs w:val="27"/>
    </w:rPr>
  </w:style>
  <w:style w:type="character" w:customStyle="1" w:styleId="ae">
    <w:name w:val="Подпись к таблице_"/>
    <w:basedOn w:val="a0"/>
    <w:link w:val="af"/>
    <w:uiPriority w:val="99"/>
    <w:locked/>
    <w:rsid w:val="00C53CAC"/>
    <w:rPr>
      <w:rFonts w:ascii="Times New Roman" w:hAnsi="Times New Roman" w:cs="Times New Roman"/>
      <w:sz w:val="27"/>
      <w:szCs w:val="27"/>
      <w:shd w:val="clear" w:color="auto" w:fill="FFFFFF"/>
    </w:rPr>
  </w:style>
  <w:style w:type="paragraph" w:customStyle="1" w:styleId="af">
    <w:name w:val="Подпись к таблице"/>
    <w:basedOn w:val="a"/>
    <w:link w:val="ae"/>
    <w:uiPriority w:val="99"/>
    <w:rsid w:val="00C53CAC"/>
    <w:pPr>
      <w:widowControl w:val="0"/>
      <w:shd w:val="clear" w:color="auto" w:fill="FFFFFF"/>
      <w:spacing w:after="0" w:line="317" w:lineRule="exact"/>
    </w:pPr>
    <w:rPr>
      <w:rFonts w:ascii="Times New Roman" w:eastAsiaTheme="minorHAnsi" w:hAnsi="Times New Roman"/>
      <w:sz w:val="27"/>
      <w:szCs w:val="27"/>
    </w:rPr>
  </w:style>
  <w:style w:type="character" w:customStyle="1" w:styleId="3Exact">
    <w:name w:val="Основной текст (3) Exact"/>
    <w:basedOn w:val="a0"/>
    <w:uiPriority w:val="99"/>
    <w:rsid w:val="00C53CAC"/>
    <w:rPr>
      <w:rFonts w:ascii="Times New Roman" w:hAnsi="Times New Roman" w:cs="Times New Roman" w:hint="default"/>
      <w:b/>
      <w:bCs/>
      <w:strike w:val="0"/>
      <w:dstrike w:val="0"/>
      <w:sz w:val="26"/>
      <w:szCs w:val="26"/>
      <w:u w:val="none"/>
      <w:effect w:val="none"/>
    </w:rPr>
  </w:style>
  <w:style w:type="character" w:customStyle="1" w:styleId="13">
    <w:name w:val="Заголовок №1"/>
    <w:basedOn w:val="12"/>
    <w:uiPriority w:val="99"/>
    <w:rsid w:val="00C53CAC"/>
    <w:rPr>
      <w:rFonts w:ascii="Times New Roman" w:hAnsi="Times New Roman" w:cs="Times New Roman"/>
      <w:b/>
      <w:bCs/>
      <w:sz w:val="27"/>
      <w:szCs w:val="27"/>
      <w:u w:val="single"/>
      <w:shd w:val="clear" w:color="auto" w:fill="FFFFFF"/>
    </w:rPr>
  </w:style>
  <w:style w:type="character" w:customStyle="1" w:styleId="14">
    <w:name w:val="Основной текст Знак1"/>
    <w:basedOn w:val="a0"/>
    <w:uiPriority w:val="99"/>
    <w:locked/>
    <w:rsid w:val="00C53CAC"/>
    <w:rPr>
      <w:rFonts w:ascii="Times New Roman" w:hAnsi="Times New Roman" w:cs="Times New Roman" w:hint="default"/>
      <w:sz w:val="27"/>
      <w:szCs w:val="27"/>
      <w:shd w:val="clear" w:color="auto" w:fill="FFFFFF"/>
    </w:rPr>
  </w:style>
  <w:style w:type="character" w:customStyle="1" w:styleId="15">
    <w:name w:val="Основной текст + Полужирный1"/>
    <w:basedOn w:val="14"/>
    <w:uiPriority w:val="99"/>
    <w:rsid w:val="00C53CAC"/>
    <w:rPr>
      <w:rFonts w:ascii="Times New Roman" w:hAnsi="Times New Roman" w:cs="Times New Roman" w:hint="default"/>
      <w:b/>
      <w:bCs/>
      <w:sz w:val="21"/>
      <w:szCs w:val="21"/>
      <w:shd w:val="clear" w:color="auto" w:fill="FFFFFF"/>
    </w:rPr>
  </w:style>
  <w:style w:type="character" w:customStyle="1" w:styleId="16">
    <w:name w:val="Основной текст + Курсив1"/>
    <w:basedOn w:val="14"/>
    <w:uiPriority w:val="99"/>
    <w:rsid w:val="00C53CAC"/>
    <w:rPr>
      <w:rFonts w:ascii="Times New Roman" w:hAnsi="Times New Roman" w:cs="Times New Roman" w:hint="default"/>
      <w:i/>
      <w:iCs/>
      <w:sz w:val="21"/>
      <w:szCs w:val="21"/>
      <w:shd w:val="clear" w:color="auto" w:fill="FFFFFF"/>
    </w:rPr>
  </w:style>
  <w:style w:type="character" w:customStyle="1" w:styleId="af0">
    <w:name w:val="Основной текст + Полужирный"/>
    <w:basedOn w:val="14"/>
    <w:uiPriority w:val="99"/>
    <w:rsid w:val="00C53CAC"/>
    <w:rPr>
      <w:rFonts w:ascii="Times New Roman" w:hAnsi="Times New Roman" w:cs="Times New Roman" w:hint="default"/>
      <w:b/>
      <w:bCs/>
      <w:sz w:val="21"/>
      <w:szCs w:val="21"/>
      <w:shd w:val="clear" w:color="auto" w:fill="FFFFFF"/>
    </w:rPr>
  </w:style>
  <w:style w:type="character" w:customStyle="1" w:styleId="Exact">
    <w:name w:val="Основной текст Exact"/>
    <w:basedOn w:val="a0"/>
    <w:uiPriority w:val="99"/>
    <w:rsid w:val="00C53CAC"/>
    <w:rPr>
      <w:rFonts w:ascii="Times New Roman" w:hAnsi="Times New Roman" w:cs="Times New Roman" w:hint="default"/>
      <w:strike w:val="0"/>
      <w:dstrike w:val="0"/>
      <w:sz w:val="20"/>
      <w:szCs w:val="20"/>
      <w:u w:val="none"/>
      <w:effect w:val="none"/>
    </w:rPr>
  </w:style>
  <w:style w:type="table" w:styleId="af1">
    <w:name w:val="Table Grid"/>
    <w:basedOn w:val="a1"/>
    <w:uiPriority w:val="59"/>
    <w:rsid w:val="00C53C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link w:val="af3"/>
    <w:uiPriority w:val="11"/>
    <w:qFormat/>
    <w:rsid w:val="006004A9"/>
    <w:pPr>
      <w:spacing w:after="0" w:line="240" w:lineRule="auto"/>
      <w:jc w:val="center"/>
    </w:pPr>
    <w:rPr>
      <w:rFonts w:ascii="Times New Roman" w:eastAsiaTheme="minorEastAsia" w:hAnsi="Times New Roman"/>
      <w:sz w:val="32"/>
      <w:szCs w:val="20"/>
      <w:lang w:eastAsia="ru-RU"/>
    </w:rPr>
  </w:style>
  <w:style w:type="character" w:customStyle="1" w:styleId="af3">
    <w:name w:val="Подзаголовок Знак"/>
    <w:basedOn w:val="a0"/>
    <w:link w:val="af2"/>
    <w:uiPriority w:val="11"/>
    <w:rsid w:val="006004A9"/>
    <w:rPr>
      <w:rFonts w:ascii="Times New Roman" w:eastAsiaTheme="minorEastAsia" w:hAnsi="Times New Roman" w:cs="Times New Roman"/>
      <w:sz w:val="32"/>
      <w:szCs w:val="20"/>
      <w:lang w:eastAsia="ru-RU"/>
    </w:rPr>
  </w:style>
  <w:style w:type="character" w:customStyle="1" w:styleId="Bodytext2">
    <w:name w:val="Body text (2)_"/>
    <w:basedOn w:val="a0"/>
    <w:link w:val="Bodytext20"/>
    <w:rsid w:val="00237538"/>
    <w:rPr>
      <w:rFonts w:ascii="Cambria" w:eastAsia="Cambria" w:hAnsi="Cambria" w:cs="Cambria"/>
      <w:sz w:val="24"/>
      <w:szCs w:val="24"/>
      <w:shd w:val="clear" w:color="auto" w:fill="FFFFFF"/>
    </w:rPr>
  </w:style>
  <w:style w:type="paragraph" w:customStyle="1" w:styleId="Bodytext20">
    <w:name w:val="Body text (2)"/>
    <w:basedOn w:val="a"/>
    <w:link w:val="Bodytext2"/>
    <w:rsid w:val="00237538"/>
    <w:pPr>
      <w:widowControl w:val="0"/>
      <w:shd w:val="clear" w:color="auto" w:fill="FFFFFF"/>
      <w:spacing w:after="0" w:line="324" w:lineRule="exact"/>
    </w:pPr>
    <w:rPr>
      <w:rFonts w:ascii="Cambria" w:eastAsia="Cambria" w:hAnsi="Cambria" w:cs="Cambria"/>
      <w:sz w:val="24"/>
      <w:szCs w:val="24"/>
    </w:rPr>
  </w:style>
  <w:style w:type="character" w:customStyle="1" w:styleId="10">
    <w:name w:val="Заголовок 1 Знак"/>
    <w:basedOn w:val="a0"/>
    <w:link w:val="1"/>
    <w:rsid w:val="00B769C9"/>
    <w:rPr>
      <w:rFonts w:ascii="Times New Roman" w:eastAsia="Times New Roman" w:hAnsi="Times New Roman" w:cs="Times New Roman"/>
      <w:b/>
      <w:bCs/>
      <w:sz w:val="24"/>
      <w:szCs w:val="24"/>
      <w:lang w:eastAsia="ru-RU"/>
    </w:rPr>
  </w:style>
  <w:style w:type="character" w:customStyle="1" w:styleId="af4">
    <w:name w:val="Гипертекстовая ссылка"/>
    <w:basedOn w:val="a0"/>
    <w:uiPriority w:val="99"/>
    <w:rsid w:val="00B769C9"/>
    <w:rPr>
      <w:b/>
      <w:bCs/>
      <w:color w:val="008000"/>
    </w:rPr>
  </w:style>
  <w:style w:type="character" w:customStyle="1" w:styleId="30">
    <w:name w:val="Заголовок 3 Знак"/>
    <w:basedOn w:val="a0"/>
    <w:link w:val="3"/>
    <w:uiPriority w:val="9"/>
    <w:semiHidden/>
    <w:rsid w:val="0005784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E0DE3"/>
    <w:pPr>
      <w:widowControl w:val="0"/>
      <w:spacing w:after="0" w:line="240" w:lineRule="auto"/>
    </w:pPr>
    <w:rPr>
      <w:lang w:val="en-US"/>
    </w:rPr>
  </w:style>
  <w:style w:type="character" w:styleId="a3">
    <w:name w:val="Hyperlink"/>
    <w:basedOn w:val="a0"/>
    <w:uiPriority w:val="99"/>
    <w:semiHidden/>
    <w:unhideWhenUsed/>
    <w:rsid w:val="009E0DE3"/>
    <w:rPr>
      <w:color w:val="0000FF"/>
      <w:u w:val="single"/>
    </w:rPr>
  </w:style>
  <w:style w:type="paragraph" w:styleId="a4">
    <w:name w:val="Balloon Text"/>
    <w:basedOn w:val="a"/>
    <w:link w:val="a5"/>
    <w:uiPriority w:val="99"/>
    <w:semiHidden/>
    <w:unhideWhenUsed/>
    <w:rsid w:val="009E0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DE3"/>
    <w:rPr>
      <w:rFonts w:ascii="Tahoma" w:eastAsia="Calibri" w:hAnsi="Tahoma" w:cs="Tahoma"/>
      <w:sz w:val="16"/>
      <w:szCs w:val="16"/>
    </w:rPr>
  </w:style>
  <w:style w:type="numbering" w:customStyle="1" w:styleId="1">
    <w:name w:val="Нет списка1"/>
    <w:next w:val="a2"/>
    <w:uiPriority w:val="99"/>
    <w:semiHidden/>
    <w:unhideWhenUsed/>
    <w:rsid w:val="00C53CAC"/>
  </w:style>
  <w:style w:type="character" w:styleId="a6">
    <w:name w:val="FollowedHyperlink"/>
    <w:basedOn w:val="a0"/>
    <w:uiPriority w:val="99"/>
    <w:semiHidden/>
    <w:unhideWhenUsed/>
    <w:rsid w:val="00C53CAC"/>
    <w:rPr>
      <w:color w:val="800080" w:themeColor="followedHyperlink"/>
      <w:u w:val="single"/>
    </w:rPr>
  </w:style>
  <w:style w:type="paragraph" w:styleId="a7">
    <w:name w:val="header"/>
    <w:basedOn w:val="a"/>
    <w:link w:val="a8"/>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Верхний колонтитул Знак"/>
    <w:basedOn w:val="a0"/>
    <w:link w:val="a7"/>
    <w:uiPriority w:val="99"/>
    <w:rsid w:val="00C53CAC"/>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Нижний колонтитул Знак"/>
    <w:basedOn w:val="a0"/>
    <w:link w:val="a9"/>
    <w:uiPriority w:val="99"/>
    <w:rsid w:val="00C53CAC"/>
    <w:rPr>
      <w:rFonts w:ascii="Courier New" w:eastAsia="Times New Roman" w:hAnsi="Courier New" w:cs="Courier New"/>
      <w:color w:val="000000"/>
      <w:sz w:val="24"/>
      <w:szCs w:val="24"/>
      <w:lang w:eastAsia="ru-RU"/>
    </w:rPr>
  </w:style>
  <w:style w:type="paragraph" w:styleId="ab">
    <w:name w:val="Body Text"/>
    <w:basedOn w:val="a"/>
    <w:link w:val="ac"/>
    <w:uiPriority w:val="99"/>
    <w:unhideWhenUsed/>
    <w:rsid w:val="00C53CAC"/>
    <w:pPr>
      <w:widowControl w:val="0"/>
      <w:shd w:val="clear" w:color="auto" w:fill="FFFFFF"/>
      <w:spacing w:before="420" w:after="0" w:line="322" w:lineRule="exact"/>
      <w:jc w:val="both"/>
    </w:pPr>
    <w:rPr>
      <w:rFonts w:ascii="Times New Roman" w:eastAsia="Times New Roman" w:hAnsi="Times New Roman"/>
      <w:sz w:val="27"/>
      <w:szCs w:val="27"/>
      <w:lang w:eastAsia="ru-RU"/>
    </w:rPr>
  </w:style>
  <w:style w:type="character" w:customStyle="1" w:styleId="ac">
    <w:name w:val="Основной текст Знак"/>
    <w:basedOn w:val="a0"/>
    <w:link w:val="ab"/>
    <w:uiPriority w:val="99"/>
    <w:rsid w:val="00C53CAC"/>
    <w:rPr>
      <w:rFonts w:ascii="Times New Roman" w:eastAsia="Times New Roman" w:hAnsi="Times New Roman" w:cs="Times New Roman"/>
      <w:sz w:val="27"/>
      <w:szCs w:val="27"/>
      <w:shd w:val="clear" w:color="auto" w:fill="FFFFFF"/>
      <w:lang w:eastAsia="ru-RU"/>
    </w:rPr>
  </w:style>
  <w:style w:type="paragraph" w:styleId="ad">
    <w:name w:val="List Paragraph"/>
    <w:basedOn w:val="a"/>
    <w:uiPriority w:val="34"/>
    <w:qFormat/>
    <w:rsid w:val="00C53CAC"/>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3">
    <w:name w:val="Основной текст (3)_"/>
    <w:basedOn w:val="a0"/>
    <w:link w:val="30"/>
    <w:uiPriority w:val="99"/>
    <w:locked/>
    <w:rsid w:val="00C53CAC"/>
    <w:rPr>
      <w:rFonts w:ascii="Times New Roman" w:hAnsi="Times New Roman" w:cs="Times New Roman"/>
      <w:b/>
      <w:bCs/>
      <w:sz w:val="27"/>
      <w:szCs w:val="27"/>
      <w:shd w:val="clear" w:color="auto" w:fill="FFFFFF"/>
    </w:rPr>
  </w:style>
  <w:style w:type="paragraph" w:customStyle="1" w:styleId="30">
    <w:name w:val="Основной текст (3)"/>
    <w:basedOn w:val="a"/>
    <w:link w:val="3"/>
    <w:uiPriority w:val="99"/>
    <w:rsid w:val="00C53CAC"/>
    <w:pPr>
      <w:widowControl w:val="0"/>
      <w:shd w:val="clear" w:color="auto" w:fill="FFFFFF"/>
      <w:spacing w:after="60" w:line="240" w:lineRule="atLeast"/>
      <w:jc w:val="center"/>
    </w:pPr>
    <w:rPr>
      <w:rFonts w:ascii="Times New Roman" w:eastAsiaTheme="minorHAnsi" w:hAnsi="Times New Roman"/>
      <w:b/>
      <w:bCs/>
      <w:sz w:val="27"/>
      <w:szCs w:val="27"/>
    </w:rPr>
  </w:style>
  <w:style w:type="character" w:customStyle="1" w:styleId="2">
    <w:name w:val="Основной текст (2)_"/>
    <w:basedOn w:val="a0"/>
    <w:link w:val="20"/>
    <w:uiPriority w:val="99"/>
    <w:locked/>
    <w:rsid w:val="00C53CAC"/>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C53CAC"/>
    <w:pPr>
      <w:widowControl w:val="0"/>
      <w:shd w:val="clear" w:color="auto" w:fill="FFFFFF"/>
      <w:spacing w:after="600" w:line="274" w:lineRule="exact"/>
      <w:jc w:val="right"/>
    </w:pPr>
    <w:rPr>
      <w:rFonts w:ascii="Times New Roman" w:eastAsiaTheme="minorHAnsi" w:hAnsi="Times New Roman"/>
      <w:sz w:val="23"/>
      <w:szCs w:val="23"/>
    </w:rPr>
  </w:style>
  <w:style w:type="character" w:customStyle="1" w:styleId="10">
    <w:name w:val="Заголовок №1_"/>
    <w:basedOn w:val="a0"/>
    <w:link w:val="11"/>
    <w:uiPriority w:val="99"/>
    <w:locked/>
    <w:rsid w:val="00C53CAC"/>
    <w:rPr>
      <w:rFonts w:ascii="Times New Roman" w:hAnsi="Times New Roman" w:cs="Times New Roman"/>
      <w:b/>
      <w:bCs/>
      <w:sz w:val="27"/>
      <w:szCs w:val="27"/>
      <w:shd w:val="clear" w:color="auto" w:fill="FFFFFF"/>
    </w:rPr>
  </w:style>
  <w:style w:type="paragraph" w:customStyle="1" w:styleId="11">
    <w:name w:val="Заголовок №11"/>
    <w:basedOn w:val="a"/>
    <w:link w:val="10"/>
    <w:uiPriority w:val="99"/>
    <w:rsid w:val="00C53CAC"/>
    <w:pPr>
      <w:widowControl w:val="0"/>
      <w:shd w:val="clear" w:color="auto" w:fill="FFFFFF"/>
      <w:spacing w:before="600" w:after="420" w:line="240" w:lineRule="atLeast"/>
      <w:outlineLvl w:val="0"/>
    </w:pPr>
    <w:rPr>
      <w:rFonts w:ascii="Times New Roman" w:eastAsiaTheme="minorHAnsi" w:hAnsi="Times New Roman"/>
      <w:b/>
      <w:bCs/>
      <w:sz w:val="27"/>
      <w:szCs w:val="27"/>
    </w:rPr>
  </w:style>
  <w:style w:type="character" w:customStyle="1" w:styleId="ae">
    <w:name w:val="Подпись к таблице_"/>
    <w:basedOn w:val="a0"/>
    <w:link w:val="af"/>
    <w:uiPriority w:val="99"/>
    <w:locked/>
    <w:rsid w:val="00C53CAC"/>
    <w:rPr>
      <w:rFonts w:ascii="Times New Roman" w:hAnsi="Times New Roman" w:cs="Times New Roman"/>
      <w:sz w:val="27"/>
      <w:szCs w:val="27"/>
      <w:shd w:val="clear" w:color="auto" w:fill="FFFFFF"/>
    </w:rPr>
  </w:style>
  <w:style w:type="paragraph" w:customStyle="1" w:styleId="af">
    <w:name w:val="Подпись к таблице"/>
    <w:basedOn w:val="a"/>
    <w:link w:val="ae"/>
    <w:uiPriority w:val="99"/>
    <w:rsid w:val="00C53CAC"/>
    <w:pPr>
      <w:widowControl w:val="0"/>
      <w:shd w:val="clear" w:color="auto" w:fill="FFFFFF"/>
      <w:spacing w:after="0" w:line="317" w:lineRule="exact"/>
    </w:pPr>
    <w:rPr>
      <w:rFonts w:ascii="Times New Roman" w:eastAsiaTheme="minorHAnsi" w:hAnsi="Times New Roman"/>
      <w:sz w:val="27"/>
      <w:szCs w:val="27"/>
    </w:rPr>
  </w:style>
  <w:style w:type="character" w:customStyle="1" w:styleId="3Exact">
    <w:name w:val="Основной текст (3) Exact"/>
    <w:basedOn w:val="a0"/>
    <w:uiPriority w:val="99"/>
    <w:rsid w:val="00C53CAC"/>
    <w:rPr>
      <w:rFonts w:ascii="Times New Roman" w:hAnsi="Times New Roman" w:cs="Times New Roman" w:hint="default"/>
      <w:b/>
      <w:bCs/>
      <w:strike w:val="0"/>
      <w:dstrike w:val="0"/>
      <w:sz w:val="26"/>
      <w:szCs w:val="26"/>
      <w:u w:val="none"/>
      <w:effect w:val="none"/>
    </w:rPr>
  </w:style>
  <w:style w:type="character" w:customStyle="1" w:styleId="12">
    <w:name w:val="Заголовок №1"/>
    <w:basedOn w:val="10"/>
    <w:uiPriority w:val="99"/>
    <w:rsid w:val="00C53CAC"/>
    <w:rPr>
      <w:rFonts w:ascii="Times New Roman" w:hAnsi="Times New Roman" w:cs="Times New Roman"/>
      <w:b/>
      <w:bCs/>
      <w:sz w:val="27"/>
      <w:szCs w:val="27"/>
      <w:u w:val="single"/>
      <w:shd w:val="clear" w:color="auto" w:fill="FFFFFF"/>
    </w:rPr>
  </w:style>
  <w:style w:type="character" w:customStyle="1" w:styleId="13">
    <w:name w:val="Основной текст Знак1"/>
    <w:basedOn w:val="a0"/>
    <w:uiPriority w:val="99"/>
    <w:locked/>
    <w:rsid w:val="00C53CAC"/>
    <w:rPr>
      <w:rFonts w:ascii="Times New Roman" w:hAnsi="Times New Roman" w:cs="Times New Roman" w:hint="default"/>
      <w:sz w:val="27"/>
      <w:szCs w:val="27"/>
      <w:shd w:val="clear" w:color="auto" w:fill="FFFFFF"/>
    </w:rPr>
  </w:style>
  <w:style w:type="character" w:customStyle="1" w:styleId="14">
    <w:name w:val="Основной текст + Полужирный1"/>
    <w:basedOn w:val="13"/>
    <w:uiPriority w:val="99"/>
    <w:rsid w:val="00C53CAC"/>
    <w:rPr>
      <w:rFonts w:ascii="Times New Roman" w:hAnsi="Times New Roman" w:cs="Times New Roman" w:hint="default"/>
      <w:b/>
      <w:bCs/>
      <w:sz w:val="21"/>
      <w:szCs w:val="21"/>
      <w:shd w:val="clear" w:color="auto" w:fill="FFFFFF"/>
    </w:rPr>
  </w:style>
  <w:style w:type="character" w:customStyle="1" w:styleId="15">
    <w:name w:val="Основной текст + Курсив1"/>
    <w:basedOn w:val="13"/>
    <w:uiPriority w:val="99"/>
    <w:rsid w:val="00C53CAC"/>
    <w:rPr>
      <w:rFonts w:ascii="Times New Roman" w:hAnsi="Times New Roman" w:cs="Times New Roman" w:hint="default"/>
      <w:i/>
      <w:iCs/>
      <w:sz w:val="21"/>
      <w:szCs w:val="21"/>
      <w:shd w:val="clear" w:color="auto" w:fill="FFFFFF"/>
    </w:rPr>
  </w:style>
  <w:style w:type="character" w:customStyle="1" w:styleId="af0">
    <w:name w:val="Основной текст + Полужирный"/>
    <w:basedOn w:val="13"/>
    <w:uiPriority w:val="99"/>
    <w:rsid w:val="00C53CAC"/>
    <w:rPr>
      <w:rFonts w:ascii="Times New Roman" w:hAnsi="Times New Roman" w:cs="Times New Roman" w:hint="default"/>
      <w:b/>
      <w:bCs/>
      <w:sz w:val="21"/>
      <w:szCs w:val="21"/>
      <w:shd w:val="clear" w:color="auto" w:fill="FFFFFF"/>
    </w:rPr>
  </w:style>
  <w:style w:type="character" w:customStyle="1" w:styleId="Exact">
    <w:name w:val="Основной текст Exact"/>
    <w:basedOn w:val="a0"/>
    <w:uiPriority w:val="99"/>
    <w:rsid w:val="00C53CAC"/>
    <w:rPr>
      <w:rFonts w:ascii="Times New Roman" w:hAnsi="Times New Roman" w:cs="Times New Roman" w:hint="default"/>
      <w:strike w:val="0"/>
      <w:dstrike w:val="0"/>
      <w:sz w:val="20"/>
      <w:szCs w:val="20"/>
      <w:u w:val="none"/>
      <w:effect w:val="none"/>
    </w:rPr>
  </w:style>
  <w:style w:type="table" w:styleId="af1">
    <w:name w:val="Table Grid"/>
    <w:basedOn w:val="a1"/>
    <w:uiPriority w:val="59"/>
    <w:rsid w:val="00C53C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60323867">
      <w:bodyDiv w:val="1"/>
      <w:marLeft w:val="0"/>
      <w:marRight w:val="0"/>
      <w:marTop w:val="0"/>
      <w:marBottom w:val="0"/>
      <w:divBdr>
        <w:top w:val="none" w:sz="0" w:space="0" w:color="auto"/>
        <w:left w:val="none" w:sz="0" w:space="0" w:color="auto"/>
        <w:bottom w:val="none" w:sz="0" w:space="0" w:color="auto"/>
        <w:right w:val="none" w:sz="0" w:space="0" w:color="auto"/>
      </w:divBdr>
    </w:div>
    <w:div w:id="1788574321">
      <w:bodyDiv w:val="1"/>
      <w:marLeft w:val="0"/>
      <w:marRight w:val="0"/>
      <w:marTop w:val="0"/>
      <w:marBottom w:val="0"/>
      <w:divBdr>
        <w:top w:val="none" w:sz="0" w:space="0" w:color="auto"/>
        <w:left w:val="none" w:sz="0" w:space="0" w:color="auto"/>
        <w:bottom w:val="none" w:sz="0" w:space="0" w:color="auto"/>
        <w:right w:val="none" w:sz="0" w:space="0" w:color="auto"/>
      </w:divBdr>
    </w:div>
    <w:div w:id="2002154921">
      <w:bodyDiv w:val="1"/>
      <w:marLeft w:val="0"/>
      <w:marRight w:val="0"/>
      <w:marTop w:val="0"/>
      <w:marBottom w:val="0"/>
      <w:divBdr>
        <w:top w:val="none" w:sz="0" w:space="0" w:color="auto"/>
        <w:left w:val="none" w:sz="0" w:space="0" w:color="auto"/>
        <w:bottom w:val="none" w:sz="0" w:space="0" w:color="auto"/>
        <w:right w:val="none" w:sz="0" w:space="0" w:color="auto"/>
      </w:divBdr>
    </w:div>
    <w:div w:id="2106488927">
      <w:bodyDiv w:val="1"/>
      <w:marLeft w:val="0"/>
      <w:marRight w:val="0"/>
      <w:marTop w:val="0"/>
      <w:marBottom w:val="0"/>
      <w:divBdr>
        <w:top w:val="none" w:sz="0" w:space="0" w:color="auto"/>
        <w:left w:val="none" w:sz="0" w:space="0" w:color="auto"/>
        <w:bottom w:val="none" w:sz="0" w:space="0" w:color="auto"/>
        <w:right w:val="none" w:sz="0" w:space="0" w:color="auto"/>
      </w:divBdr>
    </w:div>
    <w:div w:id="21407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15d4560c-d530-4955-bf7e-f734337ae80b.html" TargetMode="External"/><Relationship Id="rId18" Type="http://schemas.openxmlformats.org/officeDocument/2006/relationships/hyperlink" Target="http://dostup.scli.ru:8111/content/act/d0d41a30-4632-45b3-ab4d-7463ef3a7759.html" TargetMode="External"/><Relationship Id="rId26" Type="http://schemas.openxmlformats.org/officeDocument/2006/relationships/hyperlink" Target="http://dostup.scli.ru:8111/content/act/c800038e-6f70-455a-a346-346d9ff89247.html" TargetMode="External"/><Relationship Id="rId39" Type="http://schemas.openxmlformats.org/officeDocument/2006/relationships/hyperlink" Target="http://dostup.scli.ru:8111/content/act/a9b50475-6ada-4fef-9bdb-a86a63ed5d59.html" TargetMode="External"/><Relationship Id="rId21" Type="http://schemas.openxmlformats.org/officeDocument/2006/relationships/hyperlink" Target="http://dostup.scli.ru:8111/content/act/313ae05c-60d9-4f9e-8a34-d942808694a8.html" TargetMode="External"/><Relationship Id="rId34" Type="http://schemas.openxmlformats.org/officeDocument/2006/relationships/hyperlink" Target="http://dostup.scli.ru:8111/content/act/faa8f26b-7b20-493f-92c8-4f259a40ed5c.html" TargetMode="External"/><Relationship Id="rId42" Type="http://schemas.openxmlformats.org/officeDocument/2006/relationships/hyperlink" Target="http://dostup.scli.ru:8111/content/act/219fa777-89ea-4b90-b38f-a3cfc68ac56b.html" TargetMode="External"/><Relationship Id="rId47" Type="http://schemas.openxmlformats.org/officeDocument/2006/relationships/hyperlink" Target="http://dostup.scli.ru:8111/content/act/c8571c8c-2879-40e4-afc7-f876c6ba1085.html" TargetMode="External"/><Relationship Id="rId50" Type="http://schemas.openxmlformats.org/officeDocument/2006/relationships/hyperlink" Target="http://dostup.scli.ru:8111/content/act/15966393-ea25-41cf-92a5-0685cb249312.html" TargetMode="External"/><Relationship Id="rId55" Type="http://schemas.openxmlformats.org/officeDocument/2006/relationships/hyperlink" Target="http://dostup.scli.ru:8111/content/act/f9480006-f983-48a7-b278-4c9035e6f38c.html" TargetMode="External"/><Relationship Id="rId7" Type="http://schemas.openxmlformats.org/officeDocument/2006/relationships/image" Target="media/image1.png"/><Relationship Id="rId12" Type="http://schemas.openxmlformats.org/officeDocument/2006/relationships/hyperlink" Target="file:///C:\content\act\baf25b56-a51b-4fb4-82ac-28cedab236df.html" TargetMode="External"/><Relationship Id="rId17" Type="http://schemas.openxmlformats.org/officeDocument/2006/relationships/hyperlink" Target="http://dostup.scli.ru:8111/content/act/99249e7b-f9c8-4d12-b906-bb583b820a63.html" TargetMode="External"/><Relationship Id="rId25" Type="http://schemas.openxmlformats.org/officeDocument/2006/relationships/hyperlink" Target="http://dostup.scli.ru:8111/content/act/038210ec-18d1-498e-ae8a-7867418595c5.html" TargetMode="External"/><Relationship Id="rId33" Type="http://schemas.openxmlformats.org/officeDocument/2006/relationships/hyperlink" Target="http://dostup.scli.ru:8111/content/act/5fa1ed58-8d2f-4788-98c7-c8794dc3f1ed.html" TargetMode="External"/><Relationship Id="rId38" Type="http://schemas.openxmlformats.org/officeDocument/2006/relationships/hyperlink" Target="http://dostup.scli.ru:8111/content/act/c692488d-5429-4753-8ef1-bc5a0f6e3402.html" TargetMode="External"/><Relationship Id="rId46" Type="http://schemas.openxmlformats.org/officeDocument/2006/relationships/hyperlink" Target="http://dostup.scli.ru:8111/content/act/8265619a-d1ab-4246-98cb-369be60c71c1.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stup.scli.ru:8111/content/act/9cf2f1c3-393d-4051-a52d-9923b0e51c0c.html" TargetMode="External"/><Relationship Id="rId20" Type="http://schemas.openxmlformats.org/officeDocument/2006/relationships/hyperlink" Target="http://dostup.scli.ru:8111/content/act/5724afaa-4194-470c-8df3-8737d9c801c7.html" TargetMode="External"/><Relationship Id="rId29" Type="http://schemas.openxmlformats.org/officeDocument/2006/relationships/hyperlink" Target="http://dostup.scli.ru:8111/content/act/1286e8cf-317a-47ba-aa4b-fe62c0ea8781.html" TargetMode="External"/><Relationship Id="rId41" Type="http://schemas.openxmlformats.org/officeDocument/2006/relationships/hyperlink" Target="http://dostup.scli.ru:8111/content/act/d2473852-29bf-4287-8be4-1e6f8a018660.html" TargetMode="External"/><Relationship Id="rId54" Type="http://schemas.openxmlformats.org/officeDocument/2006/relationships/hyperlink" Target="http://dostup.scli.ru:8111/content/act/60833a5a-d0c3-4ab5-a0f0-c429467cc1b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f931bd2d-9cb1-4b18-8e43-a5041c0e4251.html" TargetMode="External"/><Relationship Id="rId24" Type="http://schemas.openxmlformats.org/officeDocument/2006/relationships/hyperlink" Target="http://dostup.scli.ru:8111/content/act/bdca97b4-277d-4f20-9d6e-99687b7290f5.html" TargetMode="External"/><Relationship Id="rId32" Type="http://schemas.openxmlformats.org/officeDocument/2006/relationships/hyperlink" Target="http://dostup.scli.ru:8111/content/act/3d91f9f6-5377-4947-b7c5-dc36b6eb985c.html" TargetMode="External"/><Relationship Id="rId37" Type="http://schemas.openxmlformats.org/officeDocument/2006/relationships/hyperlink" Target="http://dostup.scli.ru:8111/content/act/39cd0134-68ce-4fbf-82ad-44f4203d5e50.html" TargetMode="External"/><Relationship Id="rId40" Type="http://schemas.openxmlformats.org/officeDocument/2006/relationships/hyperlink" Target="http://dostup.scli.ru:8111/content/act/a66d9bb1-b83c-483e-920d-6996c0b7f27d.html" TargetMode="External"/><Relationship Id="rId45" Type="http://schemas.openxmlformats.org/officeDocument/2006/relationships/hyperlink" Target="http://dostup.scli.ru:8111/content/act/101d7879-7ca5-4490-843f-50d39a3a23a2.html" TargetMode="External"/><Relationship Id="rId53" Type="http://schemas.openxmlformats.org/officeDocument/2006/relationships/hyperlink" Target="http://dostup.scli.ru:8111/content/act/6d1a0adf-34c1-40ca-a471-d2d820d67b81.html"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stup.scli.ru:8111/content/act/387507c3-b80d-4c0d-9291-8cdc81673f2b.html" TargetMode="External"/><Relationship Id="rId23" Type="http://schemas.openxmlformats.org/officeDocument/2006/relationships/hyperlink" Target="http://dostup.scli.ru:8111/content/act/4786c579-589f-4527-9eaa-1921ad191324.html" TargetMode="External"/><Relationship Id="rId28" Type="http://schemas.openxmlformats.org/officeDocument/2006/relationships/hyperlink" Target="http://dostup.scli.ru:8111/content/act/c29555c3-4326-4c5a-b9f0-420daea7d6c5.html" TargetMode="External"/><Relationship Id="rId36" Type="http://schemas.openxmlformats.org/officeDocument/2006/relationships/hyperlink" Target="http://dostup.scli.ru:8111/content/act/f38ae4d2-0425-4cae-a352-4229778fed79.html" TargetMode="External"/><Relationship Id="rId49" Type="http://schemas.openxmlformats.org/officeDocument/2006/relationships/hyperlink" Target="http://dostup.scli.ru:8111/content/act/cc16e27f-b2f9-4d8c-9db3-34dea7972f72.html" TargetMode="External"/><Relationship Id="rId57" Type="http://schemas.openxmlformats.org/officeDocument/2006/relationships/hyperlink" Target="http://dostup.scli.ru:8111/content/act/96549baf-c911-4a72-804c-e103ca211b76.html" TargetMode="External"/><Relationship Id="rId61" Type="http://schemas.microsoft.com/office/2007/relationships/stylesWithEffects" Target="stylesWithEffects.xml"/><Relationship Id="rId10" Type="http://schemas.openxmlformats.org/officeDocument/2006/relationships/hyperlink" Target="http://dostup.scli.ru:8111/content/act/96e20c02-1b12-465a-b64c-24aa92270007.html" TargetMode="External"/><Relationship Id="rId19" Type="http://schemas.openxmlformats.org/officeDocument/2006/relationships/hyperlink" Target="http://dostup.scli.ru:8111/content/act/96e20c02-1b12-465a-b64c-24aa92270007.html" TargetMode="External"/><Relationship Id="rId31" Type="http://schemas.openxmlformats.org/officeDocument/2006/relationships/hyperlink" Target="http://dostup.scli.ru:8111/content/act/62e84b4a-42d3-44aa-a465-099eb538d968.html" TargetMode="External"/><Relationship Id="rId44" Type="http://schemas.openxmlformats.org/officeDocument/2006/relationships/hyperlink" Target="http://dostup.scli.ru:8111/content/act/6c2776d5-ca60-4bd3-bfb8-c5c64ecda4dc.html" TargetMode="External"/><Relationship Id="rId52" Type="http://schemas.openxmlformats.org/officeDocument/2006/relationships/hyperlink" Target="http://dostup.scli.ru:8111/content/act/dfe3c7a2-ee42-426d-894a-e841ce23788d.html" TargetMode="External"/><Relationship Id="rId4" Type="http://schemas.openxmlformats.org/officeDocument/2006/relationships/webSettings" Target="webSettings.xml"/><Relationship Id="rId9" Type="http://schemas.openxmlformats.org/officeDocument/2006/relationships/hyperlink" Target="http://dostup.scli.ru:8111/content/act/387507c3-b80d-4c0d-9291-8cdc81673f2b.html" TargetMode="External"/><Relationship Id="rId14" Type="http://schemas.openxmlformats.org/officeDocument/2006/relationships/hyperlink" Target="http://dostup.scli.ru:8111/content/act/0040f7a8-9a0d-4e71-ba36-b348c3cfe439.html" TargetMode="External"/><Relationship Id="rId22" Type="http://schemas.openxmlformats.org/officeDocument/2006/relationships/hyperlink" Target="http://dostup.scli.ru:8111/content/act/c4f24d4c-5e2a-4423-b021-bbb0fbc02e90.html" TargetMode="External"/><Relationship Id="rId27" Type="http://schemas.openxmlformats.org/officeDocument/2006/relationships/hyperlink" Target="http://dostup.scli.ru:8111/content/act/08fd65d1-63cf-4cdd-927c-35632d50372a.html" TargetMode="External"/><Relationship Id="rId30" Type="http://schemas.openxmlformats.org/officeDocument/2006/relationships/hyperlink" Target="http://dostup.scli.ru:8111/content/act/e6b4a62a-869f-4141-a89f-e87df378a77a.html" TargetMode="External"/><Relationship Id="rId35" Type="http://schemas.openxmlformats.org/officeDocument/2006/relationships/hyperlink" Target="http://dostup.scli.ru:8111/content/act/4d9da04f-6def-4d7e-b43a-0fafd797fd54.html" TargetMode="External"/><Relationship Id="rId43" Type="http://schemas.openxmlformats.org/officeDocument/2006/relationships/hyperlink" Target="http://dostup.scli.ru:8111/content/act/65921a14-4eeb-4ad4-87d6-0da9e828c5c7.html" TargetMode="External"/><Relationship Id="rId48" Type="http://schemas.openxmlformats.org/officeDocument/2006/relationships/hyperlink" Target="http://dostup.scli.ru:8111/content/act/6471eecf-4f49-4d5b-b6f3-81861b58d33f.html" TargetMode="External"/><Relationship Id="rId56" Type="http://schemas.openxmlformats.org/officeDocument/2006/relationships/hyperlink" Target="http://dostup.scli.ru:8111/content/act/96549baf-c911-4a72-804c-e103ca211b76.html" TargetMode="External"/><Relationship Id="rId8" Type="http://schemas.openxmlformats.org/officeDocument/2006/relationships/oleObject" Target="embeddings/oleObject1.bin"/><Relationship Id="rId51" Type="http://schemas.openxmlformats.org/officeDocument/2006/relationships/hyperlink" Target="http://dostup.scli.ru:8111/content/act/1a8c6ceb-ce6a-4a8c-a15b-9f5fc17c2a87.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7485</Words>
  <Characters>42665</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РОССИЙСКАЯ ФЕДЕРАЦИЯ</vt:lpstr>
      <vt:lpstr>СОВЕТ ДЕПУТАТОВ СЕЛЬСКОГО ПОСЕЛЕНИЯ</vt:lpstr>
      <vt:lpstr>ПУШКИНСКИЙ СЕЛЬСОВЕТ</vt:lpstr>
      <vt:lpstr>        Добринского муниципального района</vt:lpstr>
      <vt:lpstr>        Липецкой области</vt:lpstr>
      <vt:lpstr>Решение Совета депутатов сельского поселения Пушкинский сельсовет № 142-рс от 24</vt:lpstr>
    </vt:vector>
  </TitlesOfParts>
  <Company>Microsoft</Company>
  <LinksUpToDate>false</LinksUpToDate>
  <CharactersWithSpaces>50050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cp:lastPrinted>2020-02-01T11:36:00Z</cp:lastPrinted>
  <dcterms:created xsi:type="dcterms:W3CDTF">2020-07-06T11:38:00Z</dcterms:created>
  <dcterms:modified xsi:type="dcterms:W3CDTF">2020-07-06T11:39:00Z</dcterms:modified>
</cp:coreProperties>
</file>